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45342C" w:rsidRPr="00374FD5" w:rsidRDefault="007D62A9" w:rsidP="00374FD5">
      <w:pPr>
        <w:ind w:left="5740"/>
        <w:rPr>
          <w:rFonts w:ascii="Times New Roman" w:eastAsia="Times New Roman" w:hAnsi="Times New Roman"/>
          <w:b/>
          <w:color w:val="C00000"/>
          <w:sz w:val="52"/>
          <w:szCs w:val="52"/>
        </w:rPr>
      </w:pPr>
      <w:r>
        <w:rPr>
          <w:rFonts w:ascii="Times New Roman" w:eastAsia="Times New Roman" w:hAnsi="Times New Roman"/>
          <w:b/>
          <w:noProof/>
          <w:color w:val="C00000"/>
          <w:sz w:val="52"/>
          <w:szCs w:val="52"/>
        </w:rPr>
        <w:drawing>
          <wp:anchor distT="0" distB="0" distL="114300" distR="114300" simplePos="0" relativeHeight="249203200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303530</wp:posOffset>
            </wp:positionV>
            <wp:extent cx="10083800" cy="6954520"/>
            <wp:effectExtent l="19050" t="19050" r="12700" b="177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0" cy="6954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DB3E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42C" w:rsidRPr="00374FD5">
        <w:rPr>
          <w:rFonts w:ascii="Times New Roman" w:eastAsia="Times New Roman" w:hAnsi="Times New Roman"/>
          <w:b/>
          <w:color w:val="C00000"/>
          <w:sz w:val="52"/>
          <w:szCs w:val="52"/>
        </w:rPr>
        <w:t>Тема: «Живое и неживое»</w:t>
      </w:r>
    </w:p>
    <w:p w:rsidR="0045342C" w:rsidRDefault="00374FD5" w:rsidP="00374FD5">
      <w:pPr>
        <w:tabs>
          <w:tab w:val="left" w:pos="841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45342C" w:rsidRPr="00374FD5" w:rsidRDefault="0045342C" w:rsidP="00374FD5">
      <w:pPr>
        <w:ind w:left="4120"/>
        <w:rPr>
          <w:rFonts w:ascii="Times New Roman" w:eastAsia="Times New Roman" w:hAnsi="Times New Roman"/>
          <w:b/>
          <w:color w:val="00B050"/>
          <w:sz w:val="44"/>
          <w:szCs w:val="44"/>
        </w:rPr>
      </w:pPr>
      <w:r w:rsidRPr="00374FD5">
        <w:rPr>
          <w:rFonts w:ascii="Times New Roman" w:eastAsia="Times New Roman" w:hAnsi="Times New Roman"/>
          <w:b/>
          <w:color w:val="00B050"/>
          <w:sz w:val="44"/>
          <w:szCs w:val="44"/>
        </w:rPr>
        <w:t>Эксперимент «Как солнце помогает растениям»</w:t>
      </w:r>
    </w:p>
    <w:p w:rsidR="0045342C" w:rsidRDefault="0045342C" w:rsidP="00374FD5">
      <w:pPr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способствовать расширению и углублению представлений детей об объектах неживой природы;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подвести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детей к выводу о необходимости света для растений; развивать понятия об изменении объектов природы, веществ и др.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два маленьких одинаковых зелёных растения в горшках,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тёмный шкаф,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дневник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наблюдений.</w:t>
      </w:r>
    </w:p>
    <w:p w:rsidR="0045342C" w:rsidRDefault="0045342C">
      <w:pPr>
        <w:spacing w:line="166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54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Поместите одно растение на солнце, а другое спрятать в шкаф.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Оставьте растения на неделю.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Сравните затем их цвет.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Поменяйте растения местами.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Оставьте растения также на неделю.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Сравните опять растения.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Зарисуйте ход наблюдения в дневник.</w:t>
      </w:r>
    </w:p>
    <w:p w:rsidR="0045342C" w:rsidRDefault="0045342C">
      <w:pPr>
        <w:spacing w:line="159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растение,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находящееся в шкафу,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стало бледнее по</w:t>
      </w:r>
    </w:p>
    <w:p w:rsidR="0045342C" w:rsidRDefault="0045342C">
      <w:pPr>
        <w:spacing w:line="164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цвету и увяло, а растение на солнце стоит зелёным, как и прежде.</w:t>
      </w:r>
    </w:p>
    <w:p w:rsidR="0045342C" w:rsidRDefault="0045342C">
      <w:pPr>
        <w:spacing w:line="17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347" w:lineRule="auto"/>
        <w:ind w:right="6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Когда растения поменяли местами, то пожелтевшее растение начало зеленеть, а растение первое стало бледным и увяло.</w:t>
      </w:r>
    </w:p>
    <w:p w:rsidR="0045342C" w:rsidRDefault="0045342C">
      <w:pPr>
        <w:spacing w:line="21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Солнце оказывает на растения огромное влияние. От </w:t>
      </w:r>
      <w:r>
        <w:rPr>
          <w:sz w:val="28"/>
        </w:rPr>
        <w:t>с</w:t>
      </w:r>
      <w:r>
        <w:rPr>
          <w:rFonts w:ascii="Times New Roman" w:eastAsia="Times New Roman" w:hAnsi="Times New Roman"/>
          <w:sz w:val="28"/>
        </w:rPr>
        <w:t>олнца зависит благополучный рост и развитие всех растений.</w:t>
      </w: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1086" w:left="1140" w:header="0" w:footer="0" w:gutter="0"/>
          <w:cols w:space="0" w:equalWidth="0">
            <w:col w:w="14560"/>
          </w:cols>
          <w:docGrid w:linePitch="360"/>
        </w:sectPr>
      </w:pPr>
    </w:p>
    <w:p w:rsidR="0045342C" w:rsidRPr="007D1261" w:rsidRDefault="007D62A9" w:rsidP="007D1261">
      <w:pPr>
        <w:ind w:left="5580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0" w:name="page3"/>
      <w:bookmarkEnd w:id="0"/>
      <w:r>
        <w:rPr>
          <w:rFonts w:ascii="Times New Roman" w:eastAsia="Times New Roman" w:hAnsi="Times New Roman"/>
          <w:noProof/>
          <w:color w:val="C00000"/>
          <w:sz w:val="52"/>
          <w:szCs w:val="52"/>
        </w:rPr>
        <w:lastRenderedPageBreak/>
        <w:drawing>
          <wp:anchor distT="0" distB="0" distL="114300" distR="114300" simplePos="0" relativeHeight="249204224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303530</wp:posOffset>
            </wp:positionV>
            <wp:extent cx="10083800" cy="69545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0" cy="695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42C" w:rsidRPr="007D1261">
        <w:rPr>
          <w:rFonts w:ascii="Times New Roman" w:eastAsia="Times New Roman" w:hAnsi="Times New Roman"/>
          <w:b/>
          <w:color w:val="C00000"/>
          <w:sz w:val="52"/>
          <w:szCs w:val="52"/>
        </w:rPr>
        <w:t>Тема: «Семена, плоды»</w:t>
      </w:r>
    </w:p>
    <w:p w:rsidR="0045342C" w:rsidRPr="007D1261" w:rsidRDefault="0045342C" w:rsidP="007D1261">
      <w:pPr>
        <w:ind w:left="3220"/>
        <w:rPr>
          <w:rFonts w:ascii="Times New Roman" w:eastAsia="Times New Roman" w:hAnsi="Times New Roman"/>
          <w:b/>
          <w:color w:val="00B050"/>
          <w:sz w:val="44"/>
          <w:szCs w:val="44"/>
        </w:rPr>
      </w:pPr>
      <w:r w:rsidRPr="007D1261">
        <w:rPr>
          <w:rFonts w:ascii="Times New Roman" w:eastAsia="Times New Roman" w:hAnsi="Times New Roman"/>
          <w:b/>
          <w:color w:val="00B050"/>
          <w:sz w:val="44"/>
          <w:szCs w:val="44"/>
        </w:rPr>
        <w:t>Эксперимент «Проращивание семян овощных культур.</w:t>
      </w:r>
    </w:p>
    <w:p w:rsidR="0045342C" w:rsidRPr="007D1261" w:rsidRDefault="0045342C" w:rsidP="007D1261">
      <w:pPr>
        <w:ind w:left="3720"/>
        <w:rPr>
          <w:rFonts w:ascii="Times New Roman" w:eastAsia="Times New Roman" w:hAnsi="Times New Roman"/>
          <w:b/>
          <w:color w:val="00B050"/>
          <w:sz w:val="40"/>
          <w:szCs w:val="40"/>
        </w:rPr>
      </w:pPr>
      <w:r w:rsidRPr="007D1261">
        <w:rPr>
          <w:rFonts w:ascii="Times New Roman" w:eastAsia="Times New Roman" w:hAnsi="Times New Roman"/>
          <w:b/>
          <w:color w:val="00B050"/>
          <w:sz w:val="40"/>
          <w:szCs w:val="40"/>
        </w:rPr>
        <w:t>Проращивание семян в тёмном, холодной месте»</w:t>
      </w:r>
    </w:p>
    <w:p w:rsidR="0045342C" w:rsidRPr="007D1261" w:rsidRDefault="0045342C" w:rsidP="007D1261">
      <w:pPr>
        <w:rPr>
          <w:rFonts w:ascii="Times New Roman" w:eastAsia="Times New Roman" w:hAnsi="Times New Roman"/>
          <w:sz w:val="40"/>
          <w:szCs w:val="40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закреплять знания детей о том,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 из семян и плодов вырастают растения.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 и  оборудование:  </w:t>
      </w:r>
      <w:r>
        <w:rPr>
          <w:rFonts w:ascii="Times New Roman" w:eastAsia="Times New Roman" w:hAnsi="Times New Roman"/>
          <w:sz w:val="28"/>
        </w:rPr>
        <w:t>две  банки,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семена  гороха,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почва,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тёмный  шкаф,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лейки  с  водой,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палочки  для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рыхления, фартуки, салфетки.</w:t>
      </w:r>
    </w:p>
    <w:p w:rsidR="0045342C" w:rsidRDefault="0045342C">
      <w:pPr>
        <w:spacing w:line="164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2060"/>
        <w:rPr>
          <w:rFonts w:ascii="Times New Roman" w:eastAsia="Times New Roman" w:hAnsi="Times New Roman"/>
          <w:b/>
          <w:color w:val="00B050"/>
          <w:sz w:val="32"/>
        </w:rPr>
      </w:pPr>
      <w:r>
        <w:rPr>
          <w:rFonts w:ascii="Times New Roman" w:eastAsia="Times New Roman" w:hAnsi="Times New Roman"/>
          <w:b/>
          <w:color w:val="00B050"/>
          <w:sz w:val="32"/>
        </w:rPr>
        <w:t>Опыт №1 «Определение возможности прорастания семени гороха без тепла»</w:t>
      </w:r>
    </w:p>
    <w:p w:rsidR="0045342C" w:rsidRDefault="0045342C">
      <w:pPr>
        <w:spacing w:line="19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3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Описание. </w:t>
      </w:r>
      <w:r>
        <w:rPr>
          <w:rFonts w:ascii="Times New Roman" w:eastAsia="Times New Roman" w:hAnsi="Times New Roman"/>
          <w:sz w:val="28"/>
        </w:rPr>
        <w:t>Необходимо выяснить,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смогут ли прорасти семена гороха без тепла.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первой баночке семя находится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условии почвы, влаги, света и тепла. Вторую банку с семенем нужно поставить в светлое, но не отапливаемое помещение. Результаты запишите в таблицу.</w:t>
      </w:r>
    </w:p>
    <w:p w:rsidR="0045342C" w:rsidRDefault="0045342C">
      <w:pPr>
        <w:spacing w:line="10" w:lineRule="exact"/>
        <w:rPr>
          <w:rFonts w:ascii="Times New Roman" w:eastAsia="Times New Roman" w:hAnsi="Times New Roman"/>
        </w:rPr>
      </w:pPr>
    </w:p>
    <w:p w:rsidR="0045342C" w:rsidRDefault="007D126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Предположение</w:t>
      </w:r>
      <w:r w:rsidR="0045342C">
        <w:rPr>
          <w:rFonts w:ascii="Times New Roman" w:eastAsia="Times New Roman" w:hAnsi="Times New Roman"/>
          <w:b/>
          <w:sz w:val="28"/>
        </w:rPr>
        <w:t xml:space="preserve">: </w:t>
      </w:r>
      <w:r w:rsidR="0045342C">
        <w:rPr>
          <w:rFonts w:ascii="Times New Roman" w:eastAsia="Times New Roman" w:hAnsi="Times New Roman"/>
          <w:sz w:val="28"/>
        </w:rPr>
        <w:t>семена гороха не прорастут без тепла.</w:t>
      </w:r>
    </w:p>
    <w:p w:rsidR="0045342C" w:rsidRDefault="0045342C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4680"/>
      </w:tblGrid>
      <w:tr w:rsidR="0045342C">
        <w:trPr>
          <w:trHeight w:val="322"/>
        </w:trPr>
        <w:tc>
          <w:tcPr>
            <w:tcW w:w="4520" w:type="dxa"/>
            <w:shd w:val="clear" w:color="auto" w:fill="auto"/>
            <w:vAlign w:val="bottom"/>
          </w:tcPr>
          <w:p w:rsidR="0045342C" w:rsidRDefault="0045342C">
            <w:pPr>
              <w:spacing w:line="321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Условия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45342C" w:rsidRDefault="0045342C">
            <w:pPr>
              <w:spacing w:line="321" w:lineRule="exact"/>
              <w:ind w:left="3420"/>
              <w:rPr>
                <w:rFonts w:ascii="Times New Roman" w:eastAsia="Times New Roman" w:hAnsi="Times New Roman"/>
                <w:b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8"/>
              </w:rPr>
              <w:t>Результат</w:t>
            </w:r>
          </w:p>
        </w:tc>
      </w:tr>
    </w:tbl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3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Почва, свет, влага, тепло.</w:t>
      </w:r>
    </w:p>
    <w:p w:rsidR="0045342C" w:rsidRDefault="0045342C">
      <w:pPr>
        <w:spacing w:line="169" w:lineRule="exact"/>
        <w:rPr>
          <w:rFonts w:ascii="Times New Roman" w:eastAsia="Times New Roman" w:hAnsi="Times New Roman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80"/>
      </w:tblGrid>
      <w:tr w:rsidR="0045342C">
        <w:trPr>
          <w:trHeight w:val="388"/>
        </w:trPr>
        <w:tc>
          <w:tcPr>
            <w:tcW w:w="496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ind w:right="4640"/>
              <w:jc w:val="right"/>
              <w:rPr>
                <w:rFonts w:ascii="Times New Roman" w:eastAsia="Times New Roman" w:hAnsi="Times New Roman"/>
                <w:b/>
                <w:w w:val="87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32"/>
              </w:rPr>
              <w:t>1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+</w:t>
            </w:r>
          </w:p>
        </w:tc>
      </w:tr>
    </w:tbl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91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3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Почва, свет, влага.</w:t>
      </w:r>
    </w:p>
    <w:p w:rsidR="0045342C" w:rsidRDefault="0045342C">
      <w:pPr>
        <w:spacing w:line="169" w:lineRule="exact"/>
        <w:rPr>
          <w:rFonts w:ascii="Times New Roman" w:eastAsia="Times New Roman" w:hAnsi="Times New Roman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0"/>
        <w:gridCol w:w="4920"/>
      </w:tblGrid>
      <w:tr w:rsidR="0045342C">
        <w:trPr>
          <w:trHeight w:val="384"/>
        </w:trPr>
        <w:tc>
          <w:tcPr>
            <w:tcW w:w="498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ind w:right="4660"/>
              <w:jc w:val="right"/>
              <w:rPr>
                <w:rFonts w:ascii="Times New Roman" w:eastAsia="Times New Roman" w:hAnsi="Times New Roman"/>
                <w:b/>
                <w:w w:val="87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32"/>
              </w:rPr>
              <w:t>2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-</w:t>
            </w:r>
          </w:p>
        </w:tc>
      </w:tr>
    </w:tbl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91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гипотеза,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 семена гороха не прорастут без тепла,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подтвердилась.</w:t>
      </w: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805" w:left="1140" w:header="0" w:footer="0" w:gutter="0"/>
          <w:cols w:space="0" w:equalWidth="0">
            <w:col w:w="14560"/>
          </w:cols>
          <w:docGrid w:linePitch="360"/>
        </w:sectPr>
      </w:pPr>
    </w:p>
    <w:p w:rsidR="0045342C" w:rsidRPr="007D1261" w:rsidRDefault="007D62A9">
      <w:pPr>
        <w:spacing w:line="0" w:lineRule="atLeast"/>
        <w:ind w:left="1260"/>
        <w:rPr>
          <w:rFonts w:ascii="Times New Roman" w:eastAsia="Times New Roman" w:hAnsi="Times New Roman"/>
          <w:b/>
          <w:color w:val="00B050"/>
          <w:sz w:val="32"/>
          <w:szCs w:val="32"/>
        </w:rPr>
      </w:pPr>
      <w:bookmarkStart w:id="1" w:name="page4"/>
      <w:bookmarkEnd w:id="1"/>
      <w:r>
        <w:rPr>
          <w:rFonts w:ascii="Times New Roman" w:eastAsia="Times New Roman" w:hAnsi="Times New Roman"/>
          <w:noProof/>
          <w:sz w:val="32"/>
          <w:szCs w:val="32"/>
        </w:rPr>
        <w:lastRenderedPageBreak/>
        <w:drawing>
          <wp:anchor distT="0" distB="0" distL="114300" distR="114300" simplePos="0" relativeHeight="249205248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303530</wp:posOffset>
            </wp:positionV>
            <wp:extent cx="10083800" cy="695452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0" cy="695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42C" w:rsidRPr="007D1261">
        <w:rPr>
          <w:rFonts w:ascii="Times New Roman" w:eastAsia="Times New Roman" w:hAnsi="Times New Roman"/>
          <w:b/>
          <w:color w:val="00B050"/>
          <w:sz w:val="32"/>
          <w:szCs w:val="32"/>
        </w:rPr>
        <w:t>Опыт №2 «Определение возможности прорастания семени гороха в условиях темноты»</w:t>
      </w:r>
    </w:p>
    <w:p w:rsidR="0045342C" w:rsidRPr="007D1261" w:rsidRDefault="0045342C">
      <w:pPr>
        <w:spacing w:line="186" w:lineRule="exact"/>
        <w:rPr>
          <w:rFonts w:ascii="Times New Roman" w:eastAsia="Times New Roman" w:hAnsi="Times New Roman"/>
          <w:sz w:val="32"/>
          <w:szCs w:val="32"/>
        </w:rPr>
      </w:pP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55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Чтобы узнать, смогут ли семена прорасти без света, нужно поместить их в две баночки с одинаковыми условиями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почвы, тепла и влаги, но в первой банке семена без света (в тёмном шкафу).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Результаты запишите в таблицу.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Гипотеза: </w:t>
      </w:r>
      <w:r>
        <w:rPr>
          <w:rFonts w:ascii="Times New Roman" w:eastAsia="Times New Roman" w:hAnsi="Times New Roman"/>
          <w:sz w:val="28"/>
        </w:rPr>
        <w:t>семена гороха не прорастут без света.</w:t>
      </w:r>
    </w:p>
    <w:p w:rsidR="0045342C" w:rsidRDefault="0045342C">
      <w:pPr>
        <w:spacing w:line="182" w:lineRule="exact"/>
        <w:rPr>
          <w:rFonts w:ascii="Times New Roman" w:eastAsia="Times New Roman" w:hAnsi="Times New Roman"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0"/>
        <w:gridCol w:w="4800"/>
      </w:tblGrid>
      <w:tr w:rsidR="0045342C">
        <w:trPr>
          <w:trHeight w:val="322"/>
        </w:trPr>
        <w:tc>
          <w:tcPr>
            <w:tcW w:w="680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ind w:left="16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Условия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Результат</w:t>
            </w:r>
          </w:p>
        </w:tc>
      </w:tr>
      <w:tr w:rsidR="0045342C">
        <w:trPr>
          <w:trHeight w:val="160"/>
        </w:trPr>
        <w:tc>
          <w:tcPr>
            <w:tcW w:w="6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5342C">
        <w:trPr>
          <w:trHeight w:val="304"/>
        </w:trPr>
        <w:tc>
          <w:tcPr>
            <w:tcW w:w="6800" w:type="dxa"/>
            <w:shd w:val="clear" w:color="auto" w:fill="auto"/>
            <w:vAlign w:val="bottom"/>
          </w:tcPr>
          <w:p w:rsidR="0045342C" w:rsidRDefault="0045342C">
            <w:pPr>
              <w:spacing w:line="303" w:lineRule="exact"/>
              <w:ind w:left="16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Почва, тепло, влага.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342C">
        <w:trPr>
          <w:trHeight w:val="556"/>
        </w:trPr>
        <w:tc>
          <w:tcPr>
            <w:tcW w:w="680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ind w:right="5813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ind w:right="830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+</w:t>
            </w:r>
          </w:p>
        </w:tc>
      </w:tr>
    </w:tbl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91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3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Почва, свет, тепло, влага.</w:t>
      </w:r>
    </w:p>
    <w:p w:rsidR="0045342C" w:rsidRDefault="0045342C">
      <w:pPr>
        <w:spacing w:line="168" w:lineRule="exact"/>
        <w:rPr>
          <w:rFonts w:ascii="Times New Roman" w:eastAsia="Times New Roman" w:hAnsi="Times New Roman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80"/>
      </w:tblGrid>
      <w:tr w:rsidR="0045342C">
        <w:trPr>
          <w:trHeight w:val="388"/>
        </w:trPr>
        <w:tc>
          <w:tcPr>
            <w:tcW w:w="496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ind w:right="4640"/>
              <w:jc w:val="right"/>
              <w:rPr>
                <w:rFonts w:ascii="Times New Roman" w:eastAsia="Times New Roman" w:hAnsi="Times New Roman"/>
                <w:b/>
                <w:w w:val="87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32"/>
              </w:rPr>
              <w:t>2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45342C" w:rsidRDefault="0045342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+</w:t>
            </w:r>
          </w:p>
        </w:tc>
      </w:tr>
    </w:tbl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374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гипотеза,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 семена гороха не прорастут без света,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подтвердилась.</w:t>
      </w: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1440" w:left="1140" w:header="0" w:footer="0" w:gutter="0"/>
          <w:cols w:space="0" w:equalWidth="0">
            <w:col w:w="14560"/>
          </w:cols>
          <w:docGrid w:linePitch="360"/>
        </w:sectPr>
      </w:pPr>
    </w:p>
    <w:p w:rsidR="0045342C" w:rsidRPr="007D1261" w:rsidRDefault="00211344">
      <w:pPr>
        <w:spacing w:line="0" w:lineRule="atLeast"/>
        <w:ind w:left="5300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2" w:name="page5"/>
      <w:bookmarkEnd w:id="2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1030" style="position:absolute;left:0;text-align:left;margin-left:24pt;margin-top:556.55pt;width:8.8pt;height:14.8pt;z-index:-2541102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31" style="position:absolute;left:0;text-align:left;z-index:-254109184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32" style="position:absolute;left:0;text-align:left;z-index:-254108160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33" style="position:absolute;left:0;text-align:left;z-index:-254107136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34" style="position:absolute;left:0;text-align:left;z-index:-254106112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035" style="position:absolute;left:0;text-align:left;margin-left:24pt;margin-top:562.55pt;width:14.8pt;height:8.8pt;z-index:-2541050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36" style="position:absolute;left:0;text-align:left;z-index:-254104064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37" style="position:absolute;left:0;text-align:left;z-index:-254103040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38" style="position:absolute;left:0;text-align:left;z-index:-254102016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39" style="position:absolute;left:0;text-align:left;z-index:-254100992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40" style="position:absolute;left:0;text-align:left;z-index:-254099968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41" style="position:absolute;left:0;text-align:left;z-index:-254098944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042" style="position:absolute;left:0;text-align:left;margin-left:39pt;margin-top:562.55pt;width:69.2pt;height:8.8pt;z-index:-2540979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43" style="position:absolute;left:0;text-align:left;z-index:-254096896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44" style="position:absolute;left:0;text-align:left;z-index:-254095872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45" style="position:absolute;left:0;text-align:left;z-index:-254094848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46" style="position:absolute;left:0;text-align:left;z-index:-254093824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47" style="position:absolute;left:0;text-align:left;z-index:-254092800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48" style="position:absolute;left:0;text-align:left;z-index:-254091776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49" style="position:absolute;left:0;text-align:left;z-index:-254090752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50" style="position:absolute;left:0;text-align:left;z-index:-254089728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51" style="position:absolute;left:0;text-align:left;z-index:-254088704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052" style="position:absolute;left:0;text-align:left;margin-left:108.4pt;margin-top:562.55pt;width:69.2pt;height:8.8pt;z-index:-2540876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53" style="position:absolute;left:0;text-align:left;z-index:-254086656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54" style="position:absolute;left:0;text-align:left;z-index:-254085632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55" style="position:absolute;left:0;text-align:left;z-index:-254084608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56" style="position:absolute;left:0;text-align:left;z-index:-254083584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57" style="position:absolute;left:0;text-align:left;z-index:-254082560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58" style="position:absolute;left:0;text-align:left;z-index:-254081536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59" style="position:absolute;left:0;text-align:left;z-index:-254080512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060" style="position:absolute;left:0;text-align:left;margin-left:177.85pt;margin-top:562.55pt;width:69.2pt;height:8.8pt;z-index:-2540794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61" style="position:absolute;left:0;text-align:left;z-index:-254078464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62" style="position:absolute;left:0;text-align:left;z-index:-254077440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63" style="position:absolute;left:0;text-align:left;z-index:-254076416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64" style="position:absolute;left:0;text-align:left;z-index:-254075392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65" style="position:absolute;left:0;text-align:left;z-index:-254074368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66" style="position:absolute;left:0;text-align:left;z-index:-254073344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67" style="position:absolute;left:0;text-align:left;z-index:-254072320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068" style="position:absolute;left:0;text-align:left;margin-left:247.25pt;margin-top:562.55pt;width:69.2pt;height:8.8pt;z-index:-2540712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69" style="position:absolute;left:0;text-align:left;z-index:-254070272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70" style="position:absolute;left:0;text-align:left;z-index:-254069248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71" style="position:absolute;left:0;text-align:left;z-index:-254068224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72" style="position:absolute;left:0;text-align:left;z-index:-254067200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73" style="position:absolute;left:0;text-align:left;z-index:-254066176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74" style="position:absolute;left:0;text-align:left;z-index:-254065152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75" style="position:absolute;left:0;text-align:left;z-index:-254064128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76" style="position:absolute;left:0;text-align:left;z-index:-254063104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77" style="position:absolute;left:0;text-align:left;z-index:-254062080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078" style="position:absolute;left:0;text-align:left;margin-left:316.65pt;margin-top:562.55pt;width:69.2pt;height:8.8pt;z-index:-2540610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79" style="position:absolute;left:0;text-align:left;z-index:-254060032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80" style="position:absolute;left:0;text-align:left;z-index:-254059008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81" style="position:absolute;left:0;text-align:left;z-index:-254057984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82" style="position:absolute;left:0;text-align:left;z-index:-254056960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83" style="position:absolute;left:0;text-align:left;z-index:-254055936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84" style="position:absolute;left:0;text-align:left;z-index:-254054912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85" style="position:absolute;left:0;text-align:left;z-index:-254053888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86" style="position:absolute;left:0;text-align:left;z-index:-254052864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87" style="position:absolute;left:0;text-align:left;z-index:-254051840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088" style="position:absolute;left:0;text-align:left;margin-left:386.05pt;margin-top:562.55pt;width:69.25pt;height:8.8pt;z-index:-2540508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89" style="position:absolute;left:0;text-align:left;z-index:-254049792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90" style="position:absolute;left:0;text-align:left;z-index:-254048768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91" style="position:absolute;left:0;text-align:left;z-index:-254047744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92" style="position:absolute;left:0;text-align:left;z-index:-254046720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93" style="position:absolute;left:0;text-align:left;z-index:-254045696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94" style="position:absolute;left:0;text-align:left;z-index:-254044672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95" style="position:absolute;left:0;text-align:left;z-index:-254043648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96" style="position:absolute;left:0;text-align:left;z-index:-254042624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97" style="position:absolute;left:0;text-align:left;z-index:-254041600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098" style="position:absolute;left:0;text-align:left;margin-left:455.5pt;margin-top:562.55pt;width:69.2pt;height:8.8pt;z-index:-2540405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099" style="position:absolute;left:0;text-align:left;z-index:-254039552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00" style="position:absolute;left:0;text-align:left;z-index:-254038528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01" style="position:absolute;left:0;text-align:left;z-index:-254037504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02" style="position:absolute;left:0;text-align:left;z-index:-254036480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03" style="position:absolute;left:0;text-align:left;z-index:-254035456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04" style="position:absolute;left:0;text-align:left;z-index:-254034432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05" style="position:absolute;left:0;text-align:left;z-index:-254033408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06" style="position:absolute;left:0;text-align:left;margin-left:524.9pt;margin-top:562.55pt;width:69.2pt;height:8.8pt;z-index:-2540323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07" style="position:absolute;left:0;text-align:left;z-index:-254031360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08" style="position:absolute;left:0;text-align:left;z-index:-254030336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09" style="position:absolute;left:0;text-align:left;z-index:-254029312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10" style="position:absolute;left:0;text-align:left;z-index:-254028288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11" style="position:absolute;left:0;text-align:left;z-index:-254027264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12" style="position:absolute;left:0;text-align:left;z-index:-254026240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13" style="position:absolute;left:0;text-align:left;z-index:-254025216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14" style="position:absolute;left:0;text-align:left;margin-left:594.3pt;margin-top:562.55pt;width:69.2pt;height:8.8pt;z-index:-2540241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15" style="position:absolute;left:0;text-align:left;z-index:-254023168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16" style="position:absolute;left:0;text-align:left;z-index:-254022144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17" style="position:absolute;left:0;text-align:left;z-index:-254021120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18" style="position:absolute;left:0;text-align:left;z-index:-254020096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19" style="position:absolute;left:0;text-align:left;z-index:-254019072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20" style="position:absolute;left:0;text-align:left;margin-left:24pt;margin-top:24pt;width:14.8pt;height:8.8pt;z-index:-2540180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21" style="position:absolute;left:0;text-align:left;z-index:-254017024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22" style="position:absolute;left:0;text-align:left;z-index:-254016000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23" style="position:absolute;left:0;text-align:left;z-index:-254014976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24" style="position:absolute;left:0;text-align:left;margin-left:24pt;margin-top:24pt;width:8.8pt;height:14.8pt;z-index:-2540139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25" style="position:absolute;left:0;text-align:left;z-index:-254012928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26" style="position:absolute;left:0;text-align:left;z-index:-254011904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27" style="position:absolute;left:0;text-align:left;z-index:-254010880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28" style="position:absolute;left:0;text-align:left;z-index:-254009856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29" style="position:absolute;left:0;text-align:left;z-index:-254008832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30" style="position:absolute;left:0;text-align:left;margin-left:39pt;margin-top:24pt;width:69.2pt;height:8.8pt;z-index:-2540078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31" style="position:absolute;left:0;text-align:left;z-index:-254006784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32" style="position:absolute;left:0;text-align:left;z-index:-254005760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33" style="position:absolute;left:0;text-align:left;z-index:-254004736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34" style="position:absolute;left:0;text-align:left;z-index:-254003712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35" style="position:absolute;left:0;text-align:left;z-index:-254002688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36" style="position:absolute;left:0;text-align:left;z-index:-254001664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37" style="position:absolute;left:0;text-align:left;z-index:-254000640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38" style="position:absolute;left:0;text-align:left;z-index:-253999616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39" style="position:absolute;left:0;text-align:left;z-index:-253998592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40" style="position:absolute;left:0;text-align:left;z-index:-253997568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41" style="position:absolute;left:0;text-align:left;z-index:-253996544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42" style="position:absolute;left:0;text-align:left;margin-left:108.4pt;margin-top:24pt;width:69.2pt;height:8.8pt;z-index:-2539955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43" style="position:absolute;left:0;text-align:left;z-index:-253994496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44" style="position:absolute;left:0;text-align:left;z-index:-253993472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45" style="position:absolute;left:0;text-align:left;z-index:-253992448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46" style="position:absolute;left:0;text-align:left;z-index:-253991424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47" style="position:absolute;left:0;text-align:left;z-index:-253990400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48" style="position:absolute;left:0;text-align:left;z-index:-253989376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49" style="position:absolute;left:0;text-align:left;margin-left:177.85pt;margin-top:24pt;width:69.2pt;height:8.8pt;z-index:-2539883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50" style="position:absolute;left:0;text-align:left;z-index:-253987328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51" style="position:absolute;left:0;text-align:left;z-index:-253986304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52" style="position:absolute;left:0;text-align:left;z-index:-253985280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53" style="position:absolute;left:0;text-align:left;z-index:-253984256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54" style="position:absolute;left:0;text-align:left;z-index:-253983232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55" style="position:absolute;left:0;text-align:left;z-index:-253982208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56" style="position:absolute;left:0;text-align:left;margin-left:247.25pt;margin-top:24pt;width:69.2pt;height:8.8pt;z-index:-2539811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57" style="position:absolute;left:0;text-align:left;z-index:-253980160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58" style="position:absolute;left:0;text-align:left;z-index:-253979136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59" style="position:absolute;left:0;text-align:left;z-index:-253978112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60" style="position:absolute;left:0;text-align:left;z-index:-253977088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61" style="position:absolute;left:0;text-align:left;z-index:-253976064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62" style="position:absolute;left:0;text-align:left;z-index:-253975040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63" style="position:absolute;left:0;text-align:left;z-index:-253974016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64" style="position:absolute;left:0;text-align:left;z-index:-253972992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65" style="position:absolute;left:0;text-align:left;z-index:-253971968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66" style="position:absolute;left:0;text-align:left;z-index:-253970944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67" style="position:absolute;left:0;text-align:left;margin-left:316.65pt;margin-top:24pt;width:69.2pt;height:8.8pt;z-index:-2539699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68" style="position:absolute;left:0;text-align:left;z-index:-253968896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69" style="position:absolute;left:0;text-align:left;z-index:-253967872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70" style="position:absolute;left:0;text-align:left;z-index:-253966848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71" style="position:absolute;left:0;text-align:left;z-index:-253965824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72" style="position:absolute;left:0;text-align:left;z-index:-253964800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73" style="position:absolute;left:0;text-align:left;z-index:-253963776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74" style="position:absolute;left:0;text-align:left;z-index:-253962752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75" style="position:absolute;left:0;text-align:left;z-index:-253961728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76" style="position:absolute;left:0;text-align:left;margin-left:386.05pt;margin-top:24pt;width:69.25pt;height:8.8pt;z-index:-2539607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77" style="position:absolute;left:0;text-align:left;z-index:-253959680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78" style="position:absolute;left:0;text-align:left;z-index:-253958656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79" style="position:absolute;left:0;text-align:left;z-index:-253957632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80" style="position:absolute;left:0;text-align:left;z-index:-253956608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81" style="position:absolute;left:0;text-align:left;z-index:-253955584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82" style="position:absolute;left:0;text-align:left;z-index:-253954560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83" style="position:absolute;left:0;text-align:left;z-index:-253953536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84" style="position:absolute;left:0;text-align:left;z-index:-253952512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85" style="position:absolute;left:0;text-align:left;z-index:-253951488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86" style="position:absolute;left:0;text-align:left;z-index:-253950464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87" style="position:absolute;left:0;text-align:left;margin-left:455.5pt;margin-top:24pt;width:69.2pt;height:8.8pt;z-index:-2539494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88" style="position:absolute;left:0;text-align:left;z-index:-253948416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89" style="position:absolute;left:0;text-align:left;z-index:-253947392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90" style="position:absolute;left:0;text-align:left;z-index:-253946368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91" style="position:absolute;left:0;text-align:left;z-index:-253945344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92" style="position:absolute;left:0;text-align:left;z-index:-253944320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93" style="position:absolute;left:0;text-align:left;z-index:-253943296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194" style="position:absolute;left:0;text-align:left;margin-left:524.9pt;margin-top:24pt;width:69.2pt;height:8.8pt;z-index:-2539422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95" style="position:absolute;left:0;text-align:left;z-index:-253941248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96" style="position:absolute;left:0;text-align:left;z-index:-253940224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97" style="position:absolute;left:0;text-align:left;z-index:-253939200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98" style="position:absolute;left:0;text-align:left;z-index:-253938176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199" style="position:absolute;left:0;text-align:left;z-index:-253937152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00" style="position:absolute;left:0;text-align:left;z-index:-253936128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01" style="position:absolute;left:0;text-align:left;margin-left:594.3pt;margin-top:24pt;width:69.2pt;height:8.8pt;z-index:-2539351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02" style="position:absolute;left:0;text-align:left;z-index:-253934080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03" style="position:absolute;left:0;text-align:left;z-index:-253933056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04" style="position:absolute;left:0;text-align:left;z-index:-253932032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05" style="position:absolute;left:0;text-align:left;z-index:-253931008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06" style="position:absolute;left:0;text-align:left;z-index:-253929984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07" style="position:absolute;left:0;text-align:left;z-index:-253928960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08" style="position:absolute;left:0;text-align:left;z-index:-253927936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09" style="position:absolute;left:0;text-align:left;z-index:-253926912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10" style="position:absolute;left:0;text-align:left;z-index:-253925888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11" style="position:absolute;left:0;text-align:left;margin-left:663.75pt;margin-top:24pt;width:69.4pt;height:8.8pt;z-index:-2539248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12" style="position:absolute;left:0;text-align:left;z-index:-253923840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13" style="position:absolute;left:0;text-align:left;z-index:-253922816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14" style="position:absolute;left:0;text-align:left;z-index:-253921792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15" style="position:absolute;left:0;text-align:left;z-index:-253920768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16" style="position:absolute;left:0;text-align:left;z-index:-253919744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17" style="position:absolute;left:0;text-align:left;z-index:-253918720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18" style="position:absolute;left:0;text-align:left;margin-left:733.35pt;margin-top:24pt;width:69.4pt;height:8.8pt;z-index:-2539176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19" style="position:absolute;left:0;text-align:left;z-index:-253916672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20" style="position:absolute;left:0;text-align:left;z-index:-253915648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21" style="position:absolute;left:0;text-align:left;z-index:-253914624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22" style="position:absolute;left:0;text-align:left;z-index:-253913600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23" style="position:absolute;left:0;text-align:left;z-index:-253912576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24" style="position:absolute;left:0;text-align:left;z-index:-253911552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25" style="position:absolute;left:0;text-align:left;z-index:-253910528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26" style="position:absolute;left:0;text-align:left;margin-left:663.75pt;margin-top:562.55pt;width:69.4pt;height:8.8pt;z-index:-2539095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27" style="position:absolute;left:0;text-align:left;z-index:-253908480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28" style="position:absolute;left:0;text-align:left;z-index:-253907456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29" style="position:absolute;left:0;text-align:left;z-index:-253906432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30" style="position:absolute;left:0;text-align:left;z-index:-253905408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31" style="position:absolute;left:0;text-align:left;z-index:-253904384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32" style="position:absolute;left:0;text-align:left;z-index:-253903360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33" style="position:absolute;left:0;text-align:left;z-index:-253902336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34" style="position:absolute;left:0;text-align:left;margin-left:733.35pt;margin-top:562.55pt;width:69.4pt;height:8.8pt;z-index:-2539013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35" style="position:absolute;left:0;text-align:left;z-index:-253900288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36" style="position:absolute;left:0;text-align:left;z-index:-253899264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37" style="position:absolute;left:0;text-align:left;z-index:-253898240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38" style="position:absolute;left:0;text-align:left;z-index:-253897216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39" style="position:absolute;left:0;text-align:left;z-index:-253896192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40" style="position:absolute;left:0;text-align:left;margin-left:802.95pt;margin-top:562.55pt;width:14.8pt;height:8.8pt;z-index:-2538951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41" style="position:absolute;left:0;text-align:left;z-index:-253894144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42" style="position:absolute;left:0;text-align:left;z-index:-253893120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43" style="position:absolute;left:0;text-align:left;margin-left:808.95pt;margin-top:556.55pt;width:8.8pt;height:14.8pt;z-index:-2538920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44" style="position:absolute;left:0;text-align:left;z-index:-253891072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45" style="position:absolute;left:0;text-align:left;margin-left:802.95pt;margin-top:24pt;width:14.8pt;height:8.8pt;z-index:-2538900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46" style="position:absolute;left:0;text-align:left;z-index:-253889024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47" style="position:absolute;left:0;text-align:left;margin-left:808.95pt;margin-top:24pt;width:8.8pt;height:14.8pt;z-index:-2538880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48" style="position:absolute;left:0;text-align:left;z-index:-253886976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49" style="position:absolute;left:0;text-align:left;z-index:-253885952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50" style="position:absolute;left:0;text-align:left;z-index:-253884928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51" style="position:absolute;left:0;text-align:left;margin-left:808.95pt;margin-top:39pt;width:8.8pt;height:103.2pt;z-index:-2538839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52" style="position:absolute;left:0;text-align:left;z-index:-253882880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53" style="position:absolute;left:0;text-align:left;z-index:-253881856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54" style="position:absolute;left:0;text-align:left;z-index:-253880832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55" style="position:absolute;left:0;text-align:left;z-index:-253879808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56" style="position:absolute;left:0;text-align:left;z-index:-253878784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57" style="position:absolute;left:0;text-align:left;z-index:-253877760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58" style="position:absolute;left:0;text-align:left;z-index:-253876736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259" style="position:absolute;left:0;text-align:left;margin-left:24pt;margin-top:39pt;width:8.8pt;height:103.2pt;z-index:-2538757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60" style="position:absolute;left:0;text-align:left;z-index:-253874688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61" style="position:absolute;left:0;text-align:left;z-index:-253873664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262" style="position:absolute;left:0;text-align:left;z-index:-253872640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7D1261">
        <w:rPr>
          <w:rFonts w:ascii="Times New Roman" w:eastAsia="Times New Roman" w:hAnsi="Times New Roman"/>
          <w:b/>
          <w:color w:val="C00000"/>
          <w:sz w:val="52"/>
          <w:szCs w:val="52"/>
        </w:rPr>
        <w:t>Тема: «Вода и её свойства»</w:t>
      </w:r>
    </w:p>
    <w:p w:rsidR="0045342C" w:rsidRPr="007D1261" w:rsidRDefault="0045342C" w:rsidP="007D1261">
      <w:pPr>
        <w:spacing w:line="0" w:lineRule="atLeast"/>
        <w:ind w:firstLine="283"/>
        <w:rPr>
          <w:rFonts w:ascii="Times New Roman" w:eastAsia="Times New Roman" w:hAnsi="Times New Roman"/>
          <w:b/>
          <w:color w:val="00B050"/>
          <w:sz w:val="44"/>
          <w:szCs w:val="44"/>
        </w:rPr>
      </w:pPr>
      <w:r w:rsidRPr="007D1261">
        <w:rPr>
          <w:rFonts w:ascii="Times New Roman" w:eastAsia="Times New Roman" w:hAnsi="Times New Roman"/>
          <w:b/>
          <w:color w:val="00B050"/>
          <w:sz w:val="44"/>
          <w:szCs w:val="44"/>
        </w:rPr>
        <w:t>Эксперимент «Замораживание воды. Изготовление цветных льдинок.</w:t>
      </w:r>
    </w:p>
    <w:p w:rsidR="00886DFD" w:rsidRDefault="00886DFD">
      <w:pPr>
        <w:spacing w:line="0" w:lineRule="atLeast"/>
        <w:ind w:left="900"/>
        <w:rPr>
          <w:rFonts w:ascii="Times New Roman" w:eastAsia="Times New Roman" w:hAnsi="Times New Roman"/>
          <w:b/>
          <w:color w:val="00B050"/>
          <w:sz w:val="32"/>
        </w:rPr>
      </w:pPr>
    </w:p>
    <w:p w:rsidR="0045342C" w:rsidRDefault="0045342C">
      <w:pPr>
        <w:spacing w:line="0" w:lineRule="atLeast"/>
        <w:ind w:left="900"/>
        <w:rPr>
          <w:rFonts w:ascii="Times New Roman" w:eastAsia="Times New Roman" w:hAnsi="Times New Roman"/>
          <w:b/>
          <w:color w:val="00B050"/>
          <w:sz w:val="32"/>
        </w:rPr>
      </w:pPr>
      <w:r>
        <w:rPr>
          <w:rFonts w:ascii="Times New Roman" w:eastAsia="Times New Roman" w:hAnsi="Times New Roman"/>
          <w:b/>
          <w:color w:val="00B050"/>
          <w:sz w:val="32"/>
        </w:rPr>
        <w:t>Рассматривание льдинок. Исследование таяния льда и снега: что тает быстрее в тепле»</w:t>
      </w:r>
    </w:p>
    <w:p w:rsidR="0045342C" w:rsidRDefault="00211344">
      <w:pPr>
        <w:spacing w:line="264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line id="_x0000_s1263" style="position:absolute;z-index:-253871616" from="745.85pt,107.8pt" to="760.85pt,107.8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line id="_x0000_s1264" style="position:absolute;z-index:-253870592" from="745.85pt,4.6pt" to="760.85pt,4.6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rect id="_x0000_s1265" style="position:absolute;margin-left:751.95pt;margin-top:4.6pt;width:8.8pt;height:103.2pt;z-index:-253869568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line id="_x0000_s1266" style="position:absolute;z-index:-253868544" from="751.85pt,107.8pt" to="760.85pt,107.8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line id="_x0000_s1267" style="position:absolute;z-index:-253867520" from="751.85pt,4.6pt" to="760.85pt,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line id="_x0000_s1268" style="position:absolute;z-index:-253866496" from="746.05pt,4.7pt" to="746.05pt,107.9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line id="_x0000_s1269" style="position:absolute;z-index:-253865472" from="-33.1pt,107.8pt" to="-18.1pt,107.8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line id="_x0000_s1270" style="position:absolute;z-index:-253864448" from="-33.1pt,4.6pt" to="-18.1pt,4.6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rect id="_x0000_s1271" style="position:absolute;margin-left:-33pt;margin-top:4.6pt;width:8.8pt;height:103.2pt;z-index:-253863424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line id="_x0000_s1272" style="position:absolute;z-index:-253862400" from="-33.1pt,107.8pt" to="-24.1pt,107.8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line id="_x0000_s1273" style="position:absolute;z-index:-253861376" from="-33.1pt,4.6pt" to="-24.1pt,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32"/>
        </w:rPr>
        <w:pict>
          <v:line id="_x0000_s1274" style="position:absolute;z-index:-253860352" from="-17.9pt,4.7pt" to="-17.9pt,107.9pt" o:allowincell="f" o:userdrawn="t" strokecolor="#00b050" strokeweight=".2pt"/>
        </w:pict>
      </w:r>
    </w:p>
    <w:p w:rsidR="0045342C" w:rsidRDefault="0045342C">
      <w:pPr>
        <w:spacing w:line="350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познакомить детей с ещё одним свойством воды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прозрачностью;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сформировать у детей представление 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переходе воды из жидкого состояния в твердое, свойствах и признаках льда (холодный, твердый, гладкий; блестит; в</w:t>
      </w:r>
    </w:p>
    <w:p w:rsidR="0045342C" w:rsidRDefault="0045342C">
      <w:pPr>
        <w:spacing w:line="11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тепле тает, превращаясь в воду).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снег и лёд в ёмкостях,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гуашь,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пластиковые стаканы,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маркеры,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формочки для песка,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1275" style="position:absolute;z-index:-253859328" from="745.85pt,110.2pt" to="760.85pt,110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276" style="position:absolute;z-index:-253858304" from="745.85pt,7pt" to="760.85pt,7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277" style="position:absolute;margin-left:751.95pt;margin-top:7pt;width:8.8pt;height:103.2pt;z-index:-25385728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278" style="position:absolute;z-index:-253856256" from="751.85pt,110.2pt" to="760.85pt,110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279" style="position:absolute;z-index:-253855232" from="751.85pt,7pt" to="760.85pt,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280" style="position:absolute;z-index:-253854208" from="746.05pt,7.1pt" to="746.05pt,110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281" style="position:absolute;z-index:-253853184" from="-33.1pt,110.2pt" to="-18.1pt,110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282" style="position:absolute;z-index:-253852160" from="-33.1pt,7pt" to="-18.1pt,7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283" style="position:absolute;margin-left:-33pt;margin-top:7pt;width:8.8pt;height:103.2pt;z-index:-25385113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284" style="position:absolute;z-index:-253850112" from="-33.1pt,110.2pt" to="-24.1pt,110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285" style="position:absolute;z-index:-253849088" from="-33.1pt,7pt" to="-24.1pt,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286" style="position:absolute;z-index:-253848064" from="-17.9pt,7.1pt" to="-17.9pt,110.3pt" o:allowincell="f" o:userdrawn="t" strokecolor="#00b050" strokeweight=".2pt"/>
        </w:pict>
      </w: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ёмкости с водой.</w:t>
      </w:r>
    </w:p>
    <w:p w:rsidR="0045342C" w:rsidRDefault="0045342C">
      <w:pPr>
        <w:spacing w:line="169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5960"/>
        <w:rPr>
          <w:rFonts w:ascii="Times New Roman" w:eastAsia="Times New Roman" w:hAnsi="Times New Roman"/>
          <w:b/>
          <w:color w:val="00B050"/>
          <w:sz w:val="32"/>
        </w:rPr>
      </w:pPr>
      <w:r>
        <w:rPr>
          <w:rFonts w:ascii="Times New Roman" w:eastAsia="Times New Roman" w:hAnsi="Times New Roman"/>
          <w:b/>
          <w:color w:val="00B050"/>
          <w:sz w:val="32"/>
        </w:rPr>
        <w:t>Опыт №1 «Вода и лёд»</w:t>
      </w:r>
    </w:p>
    <w:p w:rsidR="0045342C" w:rsidRDefault="0045342C">
      <w:pPr>
        <w:spacing w:line="186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50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Положите в сухой тазик кубики льда и оставьте. Через некоторое время поищите лёд в тазике.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Объясните, что лёд растаял и превратился в воду.</w:t>
      </w:r>
    </w:p>
    <w:p w:rsidR="0045342C" w:rsidRDefault="0045342C">
      <w:pPr>
        <w:spacing w:line="177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2"/>
        </w:numPr>
        <w:tabs>
          <w:tab w:val="left" w:pos="720"/>
        </w:tabs>
        <w:spacing w:line="353" w:lineRule="auto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Налейте воду в пластиковый стакан, отметьте фломастером уровень воды в стакане и уберите на сутки в морозилку. Спустя сутки продемонстрируйте, что получилось: вода замерзла, а уровень льда заметно выше изначального уровня воды.</w:t>
      </w:r>
    </w:p>
    <w:p w:rsidR="0045342C" w:rsidRDefault="0045342C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с понижением температуры вода превращается в снег или лёд.</w:t>
      </w:r>
    </w:p>
    <w:p w:rsidR="0045342C" w:rsidRDefault="00211344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1440" w:left="1140" w:header="0" w:footer="0" w:gutter="0"/>
          <w:cols w:space="0" w:equalWidth="0">
            <w:col w:w="1456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pict>
          <v:line id="_x0000_s1287" style="position:absolute;left:0;text-align:left;z-index:-253847040" from="745.95pt,102.75pt" to="745.95pt,111.7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288" style="position:absolute;left:0;text-align:left;z-index:-253846016" from="745.85pt,-6.95pt" to="760.85pt,-6.9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289" style="position:absolute;left:0;text-align:left;z-index:-253844992" from="745.85pt,-110.35pt" to="760.85pt,-110.3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1290" style="position:absolute;left:0;text-align:left;margin-left:751.95pt;margin-top:-110.35pt;width:8.8pt;height:103.4pt;z-index:-253843968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1291" style="position:absolute;left:0;text-align:left;z-index:-253842944" from="751.85pt,-6.95pt" to="760.85pt,-6.9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292" style="position:absolute;left:0;text-align:left;z-index:-253841920" from="751.85pt,-110.35pt" to="760.85pt,-110.3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293" style="position:absolute;left:0;text-align:left;z-index:-253840896" from="746.05pt,-110.25pt" to="746.05pt,-6.8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294" style="position:absolute;left:0;text-align:left;z-index:-253839872" from="745.85pt,96.6pt" to="760.85pt,96.6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295" style="position:absolute;left:0;text-align:left;z-index:-253838848" from="745.85pt,-6.7pt" to="760.85pt,-6.7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1296" style="position:absolute;left:0;text-align:left;margin-left:751.95pt;margin-top:-6.7pt;width:8.8pt;height:103.3pt;z-index:-253837824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1297" style="position:absolute;left:0;text-align:left;z-index:-253836800" from="751.85pt,96.6pt" to="760.85pt,96.6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298" style="position:absolute;left:0;text-align:left;z-index:-253835776" from="751.85pt,-6.7pt" to="760.85pt,-6.7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299" style="position:absolute;left:0;text-align:left;z-index:-253834752" from="746.05pt,-6.6pt" to="746.05pt,96.7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300" style="position:absolute;left:0;text-align:left;z-index:-253833728" from="-33.1pt,-6.95pt" to="-18.1pt,-6.9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301" style="position:absolute;left:0;text-align:left;z-index:-253832704" from="-33.1pt,-110.35pt" to="-18.1pt,-110.3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1302" style="position:absolute;left:0;text-align:left;margin-left:-33pt;margin-top:-110.35pt;width:8.8pt;height:103.4pt;z-index:-253831680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1303" style="position:absolute;left:0;text-align:left;z-index:-253830656" from="-33.1pt,-6.95pt" to="-24.1pt,-6.9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304" style="position:absolute;left:0;text-align:left;z-index:-253829632" from="-33.1pt,-110.35pt" to="-24.1pt,-110.3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305" style="position:absolute;left:0;text-align:left;z-index:-253828608" from="-17.9pt,-110.25pt" to="-17.9pt,-6.8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306" style="position:absolute;left:0;text-align:left;z-index:-253827584" from="-33.1pt,96.6pt" to="-18.1pt,96.6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307" style="position:absolute;left:0;text-align:left;z-index:-253826560" from="-33.1pt,-6.7pt" to="-18.1pt,-6.7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1308" style="position:absolute;left:0;text-align:left;margin-left:-33pt;margin-top:-6.7pt;width:8.8pt;height:103.3pt;z-index:-253825536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1309" style="position:absolute;left:0;text-align:left;z-index:-253824512" from="-33.1pt,96.6pt" to="-24.1pt,96.6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310" style="position:absolute;left:0;text-align:left;z-index:-253823488" from="-33.1pt,-6.7pt" to="-24.1pt,-6.7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311" style="position:absolute;left:0;text-align:left;z-index:-253822464" from="-17.9pt,-6.6pt" to="-17.9pt,96.7pt" o:allowincell="f" o:userdrawn="t" strokecolor="#00b050" strokeweight=".2pt"/>
        </w:pict>
      </w:r>
    </w:p>
    <w:p w:rsidR="0045342C" w:rsidRDefault="00211344">
      <w:pPr>
        <w:spacing w:line="16" w:lineRule="exact"/>
        <w:rPr>
          <w:rFonts w:ascii="Times New Roman" w:eastAsia="Times New Roman" w:hAnsi="Times New Roman"/>
        </w:rPr>
      </w:pPr>
      <w:bookmarkStart w:id="3" w:name="page6"/>
      <w:bookmarkEnd w:id="3"/>
      <w:r w:rsidRPr="00211344">
        <w:rPr>
          <w:rFonts w:ascii="Times New Roman" w:eastAsia="Times New Roman" w:hAnsi="Times New Roman"/>
          <w:sz w:val="28"/>
        </w:rPr>
        <w:lastRenderedPageBreak/>
        <w:pict>
          <v:rect id="_x0000_s1312" style="position:absolute;margin-left:24pt;margin-top:556.55pt;width:8.8pt;height:14.8pt;z-index:-2538214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13" style="position:absolute;z-index:-253820416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14" style="position:absolute;z-index:-253819392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15" style="position:absolute;z-index:-253818368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16" style="position:absolute;z-index:-253817344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317" style="position:absolute;margin-left:24pt;margin-top:562.55pt;width:14.8pt;height:8.8pt;z-index:-2538163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18" style="position:absolute;z-index:-253815296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19" style="position:absolute;z-index:-253814272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20" style="position:absolute;z-index:-253813248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21" style="position:absolute;z-index:-253812224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22" style="position:absolute;z-index:-253811200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23" style="position:absolute;z-index:-253810176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324" style="position:absolute;margin-left:39pt;margin-top:562.55pt;width:69.2pt;height:8.8pt;z-index:-2538091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25" style="position:absolute;z-index:-253808128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26" style="position:absolute;z-index:-253807104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27" style="position:absolute;z-index:-253806080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28" style="position:absolute;z-index:-253805056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29" style="position:absolute;z-index:-253804032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30" style="position:absolute;z-index:-253803008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31" style="position:absolute;z-index:-253801984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32" style="position:absolute;z-index:-253800960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33" style="position:absolute;z-index:-253799936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334" style="position:absolute;margin-left:108.4pt;margin-top:562.55pt;width:69.2pt;height:8.8pt;z-index:-2537989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35" style="position:absolute;z-index:-253797888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36" style="position:absolute;z-index:-253796864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37" style="position:absolute;z-index:-253795840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38" style="position:absolute;z-index:-253794816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39" style="position:absolute;z-index:-253793792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40" style="position:absolute;z-index:-253792768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41" style="position:absolute;z-index:-253791744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342" style="position:absolute;margin-left:177.85pt;margin-top:562.55pt;width:69.2pt;height:8.8pt;z-index:-2537907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43" style="position:absolute;z-index:-253789696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44" style="position:absolute;z-index:-253788672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45" style="position:absolute;z-index:-253787648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46" style="position:absolute;z-index:-253786624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47" style="position:absolute;z-index:-253785600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48" style="position:absolute;z-index:-253784576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49" style="position:absolute;z-index:-253783552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350" style="position:absolute;margin-left:247.25pt;margin-top:562.55pt;width:69.2pt;height:8.8pt;z-index:-2537825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51" style="position:absolute;z-index:-253781504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52" style="position:absolute;z-index:-253780480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53" style="position:absolute;z-index:-253779456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54" style="position:absolute;z-index:-253778432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55" style="position:absolute;z-index:-253777408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56" style="position:absolute;z-index:-253776384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57" style="position:absolute;z-index:-253775360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58" style="position:absolute;z-index:-253774336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59" style="position:absolute;z-index:-253773312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360" style="position:absolute;margin-left:316.65pt;margin-top:562.55pt;width:69.2pt;height:8.8pt;z-index:-2537722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61" style="position:absolute;z-index:-253771264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62" style="position:absolute;z-index:-253770240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63" style="position:absolute;z-index:-253769216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64" style="position:absolute;z-index:-253768192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65" style="position:absolute;z-index:-253767168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66" style="position:absolute;z-index:-253766144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67" style="position:absolute;z-index:-253765120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68" style="position:absolute;z-index:-253764096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69" style="position:absolute;z-index:-253763072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370" style="position:absolute;margin-left:386.05pt;margin-top:562.55pt;width:69.25pt;height:8.8pt;z-index:-2537620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71" style="position:absolute;z-index:-253761024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72" style="position:absolute;z-index:-253760000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73" style="position:absolute;z-index:-253758976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74" style="position:absolute;z-index:-253757952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75" style="position:absolute;z-index:-253756928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76" style="position:absolute;z-index:-253755904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77" style="position:absolute;z-index:-253754880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78" style="position:absolute;z-index:-253753856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79" style="position:absolute;z-index:-253752832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380" style="position:absolute;margin-left:455.5pt;margin-top:562.55pt;width:69.2pt;height:8.8pt;z-index:-2537518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81" style="position:absolute;z-index:-253750784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82" style="position:absolute;z-index:-253749760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83" style="position:absolute;z-index:-253748736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84" style="position:absolute;z-index:-253747712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85" style="position:absolute;z-index:-253746688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86" style="position:absolute;z-index:-253745664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87" style="position:absolute;z-index:-253744640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388" style="position:absolute;margin-left:524.9pt;margin-top:562.55pt;width:69.2pt;height:8.8pt;z-index:-2537436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89" style="position:absolute;z-index:-253742592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90" style="position:absolute;z-index:-253741568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91" style="position:absolute;z-index:-253740544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92" style="position:absolute;z-index:-253739520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93" style="position:absolute;z-index:-253738496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94" style="position:absolute;z-index:-253737472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95" style="position:absolute;z-index:-253736448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396" style="position:absolute;margin-left:594.3pt;margin-top:562.55pt;width:69.2pt;height:8.8pt;z-index:-2537354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97" style="position:absolute;z-index:-253734400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98" style="position:absolute;z-index:-253733376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399" style="position:absolute;z-index:-253732352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00" style="position:absolute;z-index:-253731328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01" style="position:absolute;z-index:-253730304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02" style="position:absolute;margin-left:24pt;margin-top:24pt;width:14.8pt;height:8.8pt;z-index:-2537292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03" style="position:absolute;z-index:-253728256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04" style="position:absolute;z-index:-253727232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05" style="position:absolute;z-index:-253726208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06" style="position:absolute;margin-left:24pt;margin-top:24pt;width:8.8pt;height:14.8pt;z-index:-2537251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07" style="position:absolute;z-index:-253724160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08" style="position:absolute;z-index:-253723136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09" style="position:absolute;z-index:-253722112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10" style="position:absolute;z-index:-253721088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11" style="position:absolute;z-index:-253720064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12" style="position:absolute;margin-left:39pt;margin-top:24pt;width:69.2pt;height:8.8pt;z-index:-2537190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13" style="position:absolute;z-index:-253718016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14" style="position:absolute;z-index:-253716992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15" style="position:absolute;z-index:-253715968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16" style="position:absolute;z-index:-253714944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17" style="position:absolute;z-index:-253713920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18" style="position:absolute;z-index:-253712896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19" style="position:absolute;z-index:-253711872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20" style="position:absolute;z-index:-253710848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21" style="position:absolute;z-index:-253709824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22" style="position:absolute;z-index:-253708800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23" style="position:absolute;z-index:-253707776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24" style="position:absolute;margin-left:108.4pt;margin-top:24pt;width:69.2pt;height:8.8pt;z-index:-2537067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25" style="position:absolute;z-index:-253705728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26" style="position:absolute;z-index:-253704704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27" style="position:absolute;z-index:-253703680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28" style="position:absolute;z-index:-253702656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29" style="position:absolute;z-index:-253701632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30" style="position:absolute;z-index:-253700608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31" style="position:absolute;margin-left:177.85pt;margin-top:24pt;width:69.2pt;height:8.8pt;z-index:-2536995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32" style="position:absolute;z-index:-253698560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33" style="position:absolute;z-index:-253697536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34" style="position:absolute;z-index:-253696512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35" style="position:absolute;z-index:-253695488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36" style="position:absolute;z-index:-253694464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37" style="position:absolute;z-index:-253693440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38" style="position:absolute;margin-left:247.25pt;margin-top:24pt;width:69.2pt;height:8.8pt;z-index:-2536924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39" style="position:absolute;z-index:-253691392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40" style="position:absolute;z-index:-253690368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41" style="position:absolute;z-index:-253689344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42" style="position:absolute;z-index:-253688320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43" style="position:absolute;z-index:-253687296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44" style="position:absolute;z-index:-253686272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45" style="position:absolute;z-index:-253685248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46" style="position:absolute;z-index:-253684224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47" style="position:absolute;z-index:-253683200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48" style="position:absolute;z-index:-253682176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49" style="position:absolute;margin-left:316.65pt;margin-top:24pt;width:69.2pt;height:8.8pt;z-index:-2536811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50" style="position:absolute;z-index:-253680128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51" style="position:absolute;z-index:-253679104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52" style="position:absolute;z-index:-253678080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53" style="position:absolute;z-index:-253677056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54" style="position:absolute;z-index:-253676032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55" style="position:absolute;z-index:-253675008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56" style="position:absolute;z-index:-253673984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57" style="position:absolute;z-index:-253672960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58" style="position:absolute;margin-left:386.05pt;margin-top:24pt;width:69.25pt;height:8.8pt;z-index:-2536719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59" style="position:absolute;z-index:-253670912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60" style="position:absolute;z-index:-253669888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61" style="position:absolute;z-index:-253668864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62" style="position:absolute;z-index:-253667840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63" style="position:absolute;z-index:-253666816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64" style="position:absolute;z-index:-253665792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65" style="position:absolute;z-index:-253664768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66" style="position:absolute;z-index:-253663744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67" style="position:absolute;z-index:-253662720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68" style="position:absolute;z-index:-253661696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69" style="position:absolute;margin-left:455.5pt;margin-top:24pt;width:69.2pt;height:8.8pt;z-index:-2536606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70" style="position:absolute;z-index:-253659648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71" style="position:absolute;z-index:-253658624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72" style="position:absolute;z-index:-253657600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73" style="position:absolute;z-index:-253656576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74" style="position:absolute;z-index:-253655552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75" style="position:absolute;z-index:-253654528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76" style="position:absolute;margin-left:524.9pt;margin-top:24pt;width:69.2pt;height:8.8pt;z-index:-2536535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77" style="position:absolute;z-index:-253652480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78" style="position:absolute;z-index:-253651456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79" style="position:absolute;z-index:-253650432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80" style="position:absolute;z-index:-253649408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81" style="position:absolute;z-index:-253648384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82" style="position:absolute;z-index:-253647360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83" style="position:absolute;margin-left:594.3pt;margin-top:24pt;width:69.2pt;height:8.8pt;z-index:-2536463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84" style="position:absolute;z-index:-253645312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85" style="position:absolute;z-index:-253644288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86" style="position:absolute;z-index:-253643264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87" style="position:absolute;z-index:-253642240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88" style="position:absolute;z-index:-253641216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89" style="position:absolute;z-index:-253640192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90" style="position:absolute;z-index:-253639168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91" style="position:absolute;z-index:-253638144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92" style="position:absolute;z-index:-253637120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493" style="position:absolute;margin-left:663.75pt;margin-top:24pt;width:69.4pt;height:8.8pt;z-index:-2536360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94" style="position:absolute;z-index:-253635072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95" style="position:absolute;z-index:-253634048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96" style="position:absolute;z-index:-253633024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97" style="position:absolute;z-index:-253632000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98" style="position:absolute;z-index:-253630976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499" style="position:absolute;z-index:-253629952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00" style="position:absolute;margin-left:733.35pt;margin-top:24pt;width:69.4pt;height:8.8pt;z-index:-2536289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01" style="position:absolute;z-index:-253627904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02" style="position:absolute;z-index:-253626880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03" style="position:absolute;z-index:-253625856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04" style="position:absolute;z-index:-253624832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05" style="position:absolute;z-index:-253623808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06" style="position:absolute;z-index:-253622784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07" style="position:absolute;z-index:-253621760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08" style="position:absolute;margin-left:663.75pt;margin-top:562.55pt;width:69.4pt;height:8.8pt;z-index:-2536207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09" style="position:absolute;z-index:-253619712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10" style="position:absolute;z-index:-253618688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11" style="position:absolute;z-index:-253617664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12" style="position:absolute;z-index:-253616640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13" style="position:absolute;z-index:-253615616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14" style="position:absolute;z-index:-253614592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15" style="position:absolute;z-index:-253613568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16" style="position:absolute;margin-left:733.35pt;margin-top:562.55pt;width:69.4pt;height:8.8pt;z-index:-2536125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17" style="position:absolute;z-index:-253611520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18" style="position:absolute;z-index:-253610496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19" style="position:absolute;z-index:-253609472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20" style="position:absolute;z-index:-253608448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21" style="position:absolute;z-index:-253607424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22" style="position:absolute;margin-left:802.95pt;margin-top:562.55pt;width:14.8pt;height:8.8pt;z-index:-2536064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23" style="position:absolute;z-index:-253605376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24" style="position:absolute;z-index:-253604352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25" style="position:absolute;margin-left:808.95pt;margin-top:556.55pt;width:8.8pt;height:14.8pt;z-index:-2536033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26" style="position:absolute;z-index:-253602304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27" style="position:absolute;margin-left:802.95pt;margin-top:24pt;width:14.8pt;height:8.8pt;z-index:-2536012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28" style="position:absolute;z-index:-253600256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29" style="position:absolute;margin-left:808.95pt;margin-top:24pt;width:8.8pt;height:14.8pt;z-index:-2535992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30" style="position:absolute;z-index:-253598208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31" style="position:absolute;z-index:-253597184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32" style="position:absolute;z-index:-253596160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33" style="position:absolute;margin-left:808.95pt;margin-top:39pt;width:8.8pt;height:103.2pt;z-index:-2535951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34" style="position:absolute;z-index:-253594112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35" style="position:absolute;z-index:-253593088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36" style="position:absolute;z-index:-253592064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37" style="position:absolute;z-index:-253591040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38" style="position:absolute;z-index:-253590016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39" style="position:absolute;z-index:-253588992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40" style="position:absolute;z-index:-253587968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41" style="position:absolute;margin-left:24pt;margin-top:39pt;width:8.8pt;height:103.2pt;z-index:-2535869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42" style="position:absolute;z-index:-253585920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43" style="position:absolute;z-index:-253584896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44" style="position:absolute;z-index:-253583872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</w:p>
    <w:p w:rsidR="0045342C" w:rsidRPr="007D1261" w:rsidRDefault="0045342C">
      <w:pPr>
        <w:spacing w:line="0" w:lineRule="atLeast"/>
        <w:ind w:left="4007"/>
        <w:rPr>
          <w:rFonts w:ascii="Times New Roman" w:eastAsia="Times New Roman" w:hAnsi="Times New Roman"/>
          <w:b/>
          <w:color w:val="00B050"/>
          <w:sz w:val="44"/>
          <w:szCs w:val="44"/>
        </w:rPr>
      </w:pPr>
      <w:r w:rsidRPr="007D1261">
        <w:rPr>
          <w:rFonts w:ascii="Times New Roman" w:eastAsia="Times New Roman" w:hAnsi="Times New Roman"/>
          <w:b/>
          <w:color w:val="00B050"/>
          <w:sz w:val="44"/>
          <w:szCs w:val="44"/>
        </w:rPr>
        <w:t>Опыт №2 «Изготовление цветных льдинок»</w:t>
      </w:r>
    </w:p>
    <w:p w:rsidR="0045342C" w:rsidRPr="007D1261" w:rsidRDefault="007D1261" w:rsidP="007D1261">
      <w:pPr>
        <w:tabs>
          <w:tab w:val="left" w:pos="8745"/>
        </w:tabs>
        <w:spacing w:line="186" w:lineRule="exact"/>
        <w:rPr>
          <w:rFonts w:ascii="Times New Roman" w:eastAsia="Times New Roman" w:hAnsi="Times New Roman"/>
          <w:sz w:val="44"/>
          <w:szCs w:val="44"/>
        </w:rPr>
      </w:pPr>
      <w:r w:rsidRPr="007D1261">
        <w:rPr>
          <w:rFonts w:ascii="Times New Roman" w:eastAsia="Times New Roman" w:hAnsi="Times New Roman"/>
          <w:sz w:val="44"/>
          <w:szCs w:val="44"/>
        </w:rPr>
        <w:tab/>
      </w:r>
    </w:p>
    <w:p w:rsidR="00886DFD" w:rsidRDefault="0045342C" w:rsidP="00886DFD">
      <w:pPr>
        <w:spacing w:line="0" w:lineRule="atLeast"/>
        <w:ind w:left="34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Pr="00886DFD" w:rsidRDefault="00886DFD" w:rsidP="00886DFD">
      <w:pPr>
        <w:spacing w:line="0" w:lineRule="atLeast"/>
        <w:ind w:left="347"/>
        <w:rPr>
          <w:rFonts w:ascii="Times New Roman" w:eastAsia="Times New Roman" w:hAnsi="Times New Roman"/>
          <w:b/>
          <w:sz w:val="28"/>
        </w:rPr>
      </w:pPr>
      <w:r w:rsidRPr="00886DFD">
        <w:rPr>
          <w:rFonts w:ascii="Times New Roman" w:eastAsia="Times New Roman" w:hAnsi="Times New Roman"/>
          <w:sz w:val="28"/>
        </w:rPr>
        <w:t>1.</w:t>
      </w:r>
      <w:r w:rsidR="0045342C" w:rsidRPr="00886DFD">
        <w:rPr>
          <w:rFonts w:ascii="Times New Roman" w:eastAsia="Times New Roman" w:hAnsi="Times New Roman"/>
          <w:sz w:val="28"/>
        </w:rPr>
        <w:t>Подкрасьте</w:t>
      </w:r>
      <w:r w:rsidR="0045342C">
        <w:rPr>
          <w:rFonts w:ascii="Times New Roman" w:eastAsia="Times New Roman" w:hAnsi="Times New Roman"/>
          <w:sz w:val="28"/>
        </w:rPr>
        <w:t xml:space="preserve"> воду.</w:t>
      </w:r>
    </w:p>
    <w:p w:rsidR="0045342C" w:rsidRDefault="0045342C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45342C" w:rsidRDefault="00886DFD" w:rsidP="00886DFD">
      <w:pPr>
        <w:tabs>
          <w:tab w:val="left" w:pos="367"/>
        </w:tabs>
        <w:spacing w:line="347" w:lineRule="auto"/>
        <w:ind w:left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</w:t>
      </w:r>
      <w:r w:rsidR="0045342C">
        <w:rPr>
          <w:rFonts w:ascii="Times New Roman" w:eastAsia="Times New Roman" w:hAnsi="Times New Roman"/>
          <w:sz w:val="28"/>
        </w:rPr>
        <w:t>Можно замораживать лед в сосудах разной формы. Это могут быть стаканчики, формочки для теста, кружки, тарелки, формочки для песка, любые пластмассовые емкости разного размера.</w:t>
      </w:r>
    </w:p>
    <w:p w:rsidR="0045342C" w:rsidRDefault="0045342C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45342C" w:rsidRDefault="00886DFD" w:rsidP="00886DFD">
      <w:pPr>
        <w:tabs>
          <w:tab w:val="left" w:pos="367"/>
        </w:tabs>
        <w:spacing w:line="0" w:lineRule="atLeast"/>
        <w:ind w:left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 w:rsidR="0045342C">
        <w:rPr>
          <w:rFonts w:ascii="Times New Roman" w:eastAsia="Times New Roman" w:hAnsi="Times New Roman"/>
          <w:sz w:val="28"/>
        </w:rPr>
        <w:t>Заморозьте.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spacing w:line="0" w:lineRule="atLeast"/>
        <w:ind w:left="34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снег и лёд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 твердая вода.</w:t>
      </w:r>
    </w:p>
    <w:p w:rsidR="0045342C" w:rsidRDefault="00211344">
      <w:pPr>
        <w:spacing w:line="200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1545" style="position:absolute;z-index:-253582848" from="728.25pt,8.55pt" to="743.25pt,8.5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46" style="position:absolute;z-index:-253581824" from="728.25pt,-94.6pt" to="743.25pt,-94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47" style="position:absolute;margin-left:734.35pt;margin-top:-94.6pt;width:8.8pt;height:103.15pt;z-index:-25358080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48" style="position:absolute;z-index:-253579776" from="734.25pt,8.55pt" to="743.25pt,8.5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49" style="position:absolute;z-index:-253578752" from="734.25pt,-94.6pt" to="743.25pt,-9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50" style="position:absolute;z-index:-253577728" from="728.45pt,-94.5pt" to="728.45pt,8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51" style="position:absolute;z-index:-253576704" from="728.25pt,111.95pt" to="743.25pt,111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52" style="position:absolute;z-index:-253575680" from="728.25pt,8.75pt" to="743.25pt,8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53" style="position:absolute;margin-left:734.35pt;margin-top:8.75pt;width:8.8pt;height:103.2pt;z-index:-25357465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54" style="position:absolute;z-index:-253573632" from="734.25pt,111.95pt" to="743.25pt,111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55" style="position:absolute;z-index:-253572608" from="734.25pt,8.75pt" to="743.25pt,8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56" style="position:absolute;z-index:-253571584" from="728.45pt,8.85pt" to="728.45pt,112.0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57" style="position:absolute;z-index:-253570560" from="-50.7pt,8.55pt" to="-35.7pt,8.5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58" style="position:absolute;z-index:-253569536" from="-50.7pt,-94.6pt" to="-35.7pt,-94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59" style="position:absolute;margin-left:-50.6pt;margin-top:-94.6pt;width:8.8pt;height:103.15pt;z-index:-25356851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60" style="position:absolute;z-index:-253567488" from="-50.7pt,8.55pt" to="-41.7pt,8.5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61" style="position:absolute;z-index:-253566464" from="-50.7pt,-94.6pt" to="-41.7pt,-9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62" style="position:absolute;z-index:-253565440" from="-35.5pt,-94.5pt" to="-35.5pt,8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63" style="position:absolute;z-index:-253564416" from="-50.7pt,111.95pt" to="-35.7pt,111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64" style="position:absolute;z-index:-253563392" from="-50.7pt,8.75pt" to="-35.7pt,8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565" style="position:absolute;margin-left:-50.6pt;margin-top:8.75pt;width:8.8pt;height:103.2pt;z-index:-25356236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66" style="position:absolute;z-index:-253561344" from="-50.7pt,111.95pt" to="-41.7pt,111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67" style="position:absolute;z-index:-253560320" from="-50.7pt,8.75pt" to="-41.7pt,8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568" style="position:absolute;z-index:-253559296" from="-35.5pt,8.85pt" to="-35.5pt,112.05pt" o:allowincell="f" o:userdrawn="t" strokecolor="#00b050" strokeweight=".2pt"/>
        </w:pict>
      </w:r>
    </w:p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0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333" w:lineRule="exact"/>
        <w:rPr>
          <w:rFonts w:ascii="Times New Roman" w:eastAsia="Times New Roman" w:hAnsi="Times New Roman"/>
        </w:rPr>
      </w:pPr>
    </w:p>
    <w:p w:rsidR="0045342C" w:rsidRPr="007D1261" w:rsidRDefault="0045342C">
      <w:pPr>
        <w:spacing w:line="0" w:lineRule="atLeast"/>
        <w:ind w:left="3387"/>
        <w:rPr>
          <w:rFonts w:ascii="Times New Roman" w:eastAsia="Times New Roman" w:hAnsi="Times New Roman"/>
          <w:b/>
          <w:color w:val="00B050"/>
          <w:sz w:val="44"/>
          <w:szCs w:val="44"/>
        </w:rPr>
      </w:pPr>
      <w:r w:rsidRPr="007D1261">
        <w:rPr>
          <w:rFonts w:ascii="Times New Roman" w:eastAsia="Times New Roman" w:hAnsi="Times New Roman"/>
          <w:b/>
          <w:color w:val="00B050"/>
          <w:sz w:val="44"/>
          <w:szCs w:val="44"/>
        </w:rPr>
        <w:t>Опыт №3. «Снег и лёд. Где быстрее наступит весна?»</w:t>
      </w:r>
    </w:p>
    <w:p w:rsidR="0045342C" w:rsidRDefault="0045342C">
      <w:pPr>
        <w:spacing w:line="17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понаблюдать,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 произойдёт со снегом и льдом,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помещенными в тёплое место,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 быстрее растает.</w:t>
      </w:r>
    </w:p>
    <w:p w:rsidR="0045342C" w:rsidRDefault="0045342C">
      <w:pPr>
        <w:spacing w:line="239" w:lineRule="auto"/>
        <w:ind w:left="34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211344">
      <w:pPr>
        <w:spacing w:line="155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b/>
          <w:sz w:val="28"/>
        </w:rPr>
        <w:pict>
          <v:line id="_x0000_s1569" style="position:absolute;z-index:-253558272" from="728.25pt,91pt" to="743.25pt,91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line id="_x0000_s1570" style="position:absolute;z-index:-253557248" from="728.25pt,-12.35pt" to="743.25pt,-12.35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rect id="_x0000_s1571" style="position:absolute;margin-left:734.35pt;margin-top:-12.35pt;width:8.8pt;height:103.35pt;z-index:-253556224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line id="_x0000_s1572" style="position:absolute;z-index:-253555200" from="734.25pt,91pt" to="743.25pt,91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line id="_x0000_s1573" style="position:absolute;z-index:-253554176" from="734.25pt,-12.35pt" to="743.25pt,-12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line id="_x0000_s1574" style="position:absolute;z-index:-253553152" from="728.45pt,-12.25pt" to="728.45pt,91.1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line id="_x0000_s1575" style="position:absolute;z-index:-253552128" from="-50.7pt,91pt" to="-35.7pt,91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line id="_x0000_s1576" style="position:absolute;z-index:-253551104" from="-50.7pt,-12.35pt" to="-35.7pt,-12.35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rect id="_x0000_s1577" style="position:absolute;margin-left:-50.6pt;margin-top:-12.35pt;width:8.8pt;height:103.35pt;z-index:-253550080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line id="_x0000_s1578" style="position:absolute;z-index:-253549056" from="-50.7pt,91pt" to="-41.7pt,91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line id="_x0000_s1579" style="position:absolute;z-index:-253548032" from="-50.7pt,-12.35pt" to="-41.7pt,-12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sz w:val="28"/>
        </w:rPr>
        <w:pict>
          <v:line id="_x0000_s1580" style="position:absolute;z-index:-253547008" from="-35.5pt,-12.25pt" to="-35.5pt,91.1pt" o:allowincell="f" o:userdrawn="t" strokecolor="#00b050" strokeweight=".2pt"/>
        </w:pict>
      </w:r>
    </w:p>
    <w:p w:rsidR="0045342C" w:rsidRDefault="0045342C">
      <w:pPr>
        <w:numPr>
          <w:ilvl w:val="0"/>
          <w:numId w:val="4"/>
        </w:numPr>
        <w:tabs>
          <w:tab w:val="left" w:pos="367"/>
        </w:tabs>
        <w:spacing w:line="239" w:lineRule="auto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Снег в тарелке и кубики льда поставить в тёплое место.</w:t>
      </w:r>
    </w:p>
    <w:p w:rsidR="0045342C" w:rsidRDefault="0045342C">
      <w:pPr>
        <w:spacing w:line="159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4"/>
        </w:numPr>
        <w:tabs>
          <w:tab w:val="left" w:pos="367"/>
        </w:tabs>
        <w:spacing w:line="239" w:lineRule="auto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комнатной температуры снег и лёд начнут таять, образуется вода.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4"/>
        </w:numPr>
        <w:tabs>
          <w:tab w:val="left" w:pos="367"/>
        </w:tabs>
        <w:spacing w:line="239" w:lineRule="auto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Обратить внимание детей на то, что вода грязная.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spacing w:line="239" w:lineRule="auto"/>
        <w:ind w:left="34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быстрее тает снег,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поэтому весна придет быстрее на полянку,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чем на реку.</w:t>
      </w:r>
    </w:p>
    <w:p w:rsidR="0045342C" w:rsidRDefault="00211344">
      <w:pPr>
        <w:spacing w:line="239" w:lineRule="auto"/>
        <w:ind w:left="347"/>
        <w:jc w:val="both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1440" w:right="1160" w:bottom="1440" w:left="1493" w:header="0" w:footer="0" w:gutter="0"/>
          <w:cols w:space="0" w:equalWidth="0">
            <w:col w:w="14187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pict>
          <v:line id="_x0000_s1581" style="position:absolute;left:0;text-align:left;z-index:-253545984" from="728.35pt,104.55pt" to="728.35pt,113.5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582" style="position:absolute;left:0;text-align:left;z-index:-253544960" from="728.25pt,98.4pt" to="743.25pt,98.4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583" style="position:absolute;left:0;text-align:left;z-index:-253543936" from="728.25pt,-4.9pt" to="743.25pt,-4.9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1584" style="position:absolute;left:0;text-align:left;margin-left:734.35pt;margin-top:-4.9pt;width:8.8pt;height:103.3pt;z-index:-253542912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1585" style="position:absolute;left:0;text-align:left;z-index:-253541888" from="734.25pt,98.4pt" to="743.25pt,98.4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586" style="position:absolute;left:0;text-align:left;z-index:-253540864" from="734.25pt,-4.9pt" to="743.25pt,-4.9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587" style="position:absolute;left:0;text-align:left;z-index:-253539840" from="728.45pt,-4.8pt" to="728.45pt,98.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588" style="position:absolute;left:0;text-align:left;z-index:-253538816" from="-50.7pt,98.4pt" to="-35.7pt,98.4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589" style="position:absolute;left:0;text-align:left;z-index:-253537792" from="-50.7pt,-4.9pt" to="-35.7pt,-4.9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1590" style="position:absolute;left:0;text-align:left;margin-left:-50.6pt;margin-top:-4.9pt;width:8.8pt;height:103.3pt;z-index:-253536768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1591" style="position:absolute;left:0;text-align:left;z-index:-253535744" from="-50.7pt,98.4pt" to="-41.7pt,98.4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592" style="position:absolute;left:0;text-align:left;z-index:-253534720" from="-50.7pt,-4.9pt" to="-41.7pt,-4.9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1593" style="position:absolute;left:0;text-align:left;z-index:-253533696" from="-35.5pt,-4.8pt" to="-35.5pt,98.5pt" o:allowincell="f" o:userdrawn="t" strokecolor="#00b050" strokeweight=".2pt"/>
        </w:pict>
      </w:r>
    </w:p>
    <w:p w:rsidR="0045342C" w:rsidRPr="007D1261" w:rsidRDefault="00211344">
      <w:pPr>
        <w:spacing w:line="0" w:lineRule="atLeast"/>
        <w:ind w:left="5220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4" w:name="page7"/>
      <w:bookmarkEnd w:id="4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1594" style="position:absolute;left:0;text-align:left;margin-left:24pt;margin-top:556.55pt;width:8.8pt;height:14.8pt;z-index:-2535326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595" style="position:absolute;left:0;text-align:left;z-index:-253531648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596" style="position:absolute;left:0;text-align:left;z-index:-253530624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597" style="position:absolute;left:0;text-align:left;z-index:-253529600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598" style="position:absolute;left:0;text-align:left;z-index:-253528576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599" style="position:absolute;left:0;text-align:left;margin-left:24pt;margin-top:562.55pt;width:14.8pt;height:8.8pt;z-index:-2535275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00" style="position:absolute;left:0;text-align:left;z-index:-253526528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01" style="position:absolute;left:0;text-align:left;z-index:-253525504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02" style="position:absolute;left:0;text-align:left;z-index:-253524480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03" style="position:absolute;left:0;text-align:left;z-index:-253523456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04" style="position:absolute;left:0;text-align:left;z-index:-253522432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05" style="position:absolute;left:0;text-align:left;z-index:-253521408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06" style="position:absolute;left:0;text-align:left;margin-left:39pt;margin-top:562.55pt;width:69.2pt;height:8.8pt;z-index:-2535203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07" style="position:absolute;left:0;text-align:left;z-index:-253519360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08" style="position:absolute;left:0;text-align:left;z-index:-253518336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09" style="position:absolute;left:0;text-align:left;z-index:-253517312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10" style="position:absolute;left:0;text-align:left;z-index:-253516288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11" style="position:absolute;left:0;text-align:left;z-index:-253515264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12" style="position:absolute;left:0;text-align:left;z-index:-253514240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13" style="position:absolute;left:0;text-align:left;z-index:-253513216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14" style="position:absolute;left:0;text-align:left;z-index:-253512192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15" style="position:absolute;left:0;text-align:left;z-index:-253511168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16" style="position:absolute;left:0;text-align:left;margin-left:108.4pt;margin-top:562.55pt;width:69.2pt;height:8.8pt;z-index:-2535101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17" style="position:absolute;left:0;text-align:left;z-index:-253509120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18" style="position:absolute;left:0;text-align:left;z-index:-253508096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19" style="position:absolute;left:0;text-align:left;z-index:-253507072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20" style="position:absolute;left:0;text-align:left;z-index:-253506048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21" style="position:absolute;left:0;text-align:left;z-index:-253505024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22" style="position:absolute;left:0;text-align:left;z-index:-253504000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23" style="position:absolute;left:0;text-align:left;z-index:-253502976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24" style="position:absolute;left:0;text-align:left;margin-left:177.85pt;margin-top:562.55pt;width:69.2pt;height:8.8pt;z-index:-2535019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25" style="position:absolute;left:0;text-align:left;z-index:-253500928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26" style="position:absolute;left:0;text-align:left;z-index:-253499904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27" style="position:absolute;left:0;text-align:left;z-index:-253498880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28" style="position:absolute;left:0;text-align:left;z-index:-253497856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29" style="position:absolute;left:0;text-align:left;z-index:-253496832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30" style="position:absolute;left:0;text-align:left;z-index:-253495808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31" style="position:absolute;left:0;text-align:left;z-index:-253494784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32" style="position:absolute;left:0;text-align:left;margin-left:247.25pt;margin-top:562.55pt;width:69.2pt;height:8.8pt;z-index:-2534937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33" style="position:absolute;left:0;text-align:left;z-index:-253492736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34" style="position:absolute;left:0;text-align:left;z-index:-253491712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35" style="position:absolute;left:0;text-align:left;z-index:-253490688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36" style="position:absolute;left:0;text-align:left;z-index:-253489664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37" style="position:absolute;left:0;text-align:left;z-index:-253488640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38" style="position:absolute;left:0;text-align:left;z-index:-253487616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39" style="position:absolute;left:0;text-align:left;z-index:-253486592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40" style="position:absolute;left:0;text-align:left;z-index:-253485568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41" style="position:absolute;left:0;text-align:left;z-index:-253484544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42" style="position:absolute;left:0;text-align:left;margin-left:316.65pt;margin-top:562.55pt;width:69.2pt;height:8.8pt;z-index:-2534835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43" style="position:absolute;left:0;text-align:left;z-index:-253482496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44" style="position:absolute;left:0;text-align:left;z-index:-253481472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45" style="position:absolute;left:0;text-align:left;z-index:-253480448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46" style="position:absolute;left:0;text-align:left;z-index:-253479424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47" style="position:absolute;left:0;text-align:left;z-index:-253478400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48" style="position:absolute;left:0;text-align:left;z-index:-253477376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49" style="position:absolute;left:0;text-align:left;z-index:-253476352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50" style="position:absolute;left:0;text-align:left;z-index:-253475328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51" style="position:absolute;left:0;text-align:left;z-index:-253474304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52" style="position:absolute;left:0;text-align:left;margin-left:386.05pt;margin-top:562.55pt;width:69.25pt;height:8.8pt;z-index:-2534732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53" style="position:absolute;left:0;text-align:left;z-index:-253472256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54" style="position:absolute;left:0;text-align:left;z-index:-253471232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55" style="position:absolute;left:0;text-align:left;z-index:-253470208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56" style="position:absolute;left:0;text-align:left;z-index:-253469184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57" style="position:absolute;left:0;text-align:left;z-index:-253468160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58" style="position:absolute;left:0;text-align:left;z-index:-253467136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59" style="position:absolute;left:0;text-align:left;z-index:-253466112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60" style="position:absolute;left:0;text-align:left;z-index:-253465088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61" style="position:absolute;left:0;text-align:left;z-index:-253464064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62" style="position:absolute;left:0;text-align:left;margin-left:455.5pt;margin-top:562.55pt;width:69.2pt;height:8.8pt;z-index:-2534630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63" style="position:absolute;left:0;text-align:left;z-index:-253462016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64" style="position:absolute;left:0;text-align:left;z-index:-253460992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65" style="position:absolute;left:0;text-align:left;z-index:-253459968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66" style="position:absolute;left:0;text-align:left;z-index:-253458944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67" style="position:absolute;left:0;text-align:left;z-index:-253457920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68" style="position:absolute;left:0;text-align:left;z-index:-253456896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69" style="position:absolute;left:0;text-align:left;z-index:-253455872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70" style="position:absolute;left:0;text-align:left;margin-left:524.9pt;margin-top:562.55pt;width:69.2pt;height:8.8pt;z-index:-2534548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71" style="position:absolute;left:0;text-align:left;z-index:-253453824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72" style="position:absolute;left:0;text-align:left;z-index:-253452800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73" style="position:absolute;left:0;text-align:left;z-index:-253451776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74" style="position:absolute;left:0;text-align:left;z-index:-253450752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75" style="position:absolute;left:0;text-align:left;z-index:-253449728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76" style="position:absolute;left:0;text-align:left;z-index:-253448704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77" style="position:absolute;left:0;text-align:left;z-index:-253447680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78" style="position:absolute;left:0;text-align:left;margin-left:594.3pt;margin-top:562.55pt;width:69.2pt;height:8.8pt;z-index:-2534466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79" style="position:absolute;left:0;text-align:left;z-index:-253445632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80" style="position:absolute;left:0;text-align:left;z-index:-253444608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81" style="position:absolute;left:0;text-align:left;z-index:-253443584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82" style="position:absolute;left:0;text-align:left;z-index:-253442560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83" style="position:absolute;left:0;text-align:left;z-index:-253441536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84" style="position:absolute;left:0;text-align:left;margin-left:24pt;margin-top:24pt;width:14.8pt;height:8.8pt;z-index:-2534405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85" style="position:absolute;left:0;text-align:left;z-index:-253439488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86" style="position:absolute;left:0;text-align:left;z-index:-253438464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87" style="position:absolute;left:0;text-align:left;z-index:-253437440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88" style="position:absolute;left:0;text-align:left;margin-left:24pt;margin-top:24pt;width:8.8pt;height:14.8pt;z-index:-2534364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89" style="position:absolute;left:0;text-align:left;z-index:-253435392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90" style="position:absolute;left:0;text-align:left;z-index:-253434368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91" style="position:absolute;left:0;text-align:left;z-index:-253433344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92" style="position:absolute;left:0;text-align:left;z-index:-253432320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93" style="position:absolute;left:0;text-align:left;z-index:-253431296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694" style="position:absolute;left:0;text-align:left;margin-left:39pt;margin-top:24pt;width:69.2pt;height:8.8pt;z-index:-2534302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95" style="position:absolute;left:0;text-align:left;z-index:-253429248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96" style="position:absolute;left:0;text-align:left;z-index:-253428224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97" style="position:absolute;left:0;text-align:left;z-index:-253427200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98" style="position:absolute;left:0;text-align:left;z-index:-253426176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699" style="position:absolute;left:0;text-align:left;z-index:-253425152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00" style="position:absolute;left:0;text-align:left;z-index:-253424128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01" style="position:absolute;left:0;text-align:left;z-index:-253423104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02" style="position:absolute;left:0;text-align:left;z-index:-253422080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03" style="position:absolute;left:0;text-align:left;z-index:-253421056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04" style="position:absolute;left:0;text-align:left;z-index:-253420032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05" style="position:absolute;left:0;text-align:left;z-index:-253419008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06" style="position:absolute;left:0;text-align:left;margin-left:108.4pt;margin-top:24pt;width:69.2pt;height:8.8pt;z-index:-2534179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07" style="position:absolute;left:0;text-align:left;z-index:-253416960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08" style="position:absolute;left:0;text-align:left;z-index:-253415936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09" style="position:absolute;left:0;text-align:left;z-index:-253414912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10" style="position:absolute;left:0;text-align:left;z-index:-253413888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11" style="position:absolute;left:0;text-align:left;z-index:-253412864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12" style="position:absolute;left:0;text-align:left;z-index:-253411840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13" style="position:absolute;left:0;text-align:left;margin-left:177.85pt;margin-top:24pt;width:69.2pt;height:8.8pt;z-index:-2534108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14" style="position:absolute;left:0;text-align:left;z-index:-253409792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15" style="position:absolute;left:0;text-align:left;z-index:-253408768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16" style="position:absolute;left:0;text-align:left;z-index:-253407744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17" style="position:absolute;left:0;text-align:left;z-index:-253406720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18" style="position:absolute;left:0;text-align:left;z-index:-253405696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19" style="position:absolute;left:0;text-align:left;z-index:-253404672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20" style="position:absolute;left:0;text-align:left;margin-left:247.25pt;margin-top:24pt;width:69.2pt;height:8.8pt;z-index:-2534036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21" style="position:absolute;left:0;text-align:left;z-index:-253402624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22" style="position:absolute;left:0;text-align:left;z-index:-253401600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23" style="position:absolute;left:0;text-align:left;z-index:-253400576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24" style="position:absolute;left:0;text-align:left;z-index:-253399552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25" style="position:absolute;left:0;text-align:left;z-index:-253398528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26" style="position:absolute;left:0;text-align:left;z-index:-253397504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27" style="position:absolute;left:0;text-align:left;z-index:-253396480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28" style="position:absolute;left:0;text-align:left;z-index:-253395456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29" style="position:absolute;left:0;text-align:left;z-index:-253394432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30" style="position:absolute;left:0;text-align:left;z-index:-253393408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31" style="position:absolute;left:0;text-align:left;margin-left:316.65pt;margin-top:24pt;width:69.2pt;height:8.8pt;z-index:-2533923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32" style="position:absolute;left:0;text-align:left;z-index:-253391360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33" style="position:absolute;left:0;text-align:left;z-index:-253390336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34" style="position:absolute;left:0;text-align:left;z-index:-253389312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35" style="position:absolute;left:0;text-align:left;z-index:-253388288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36" style="position:absolute;left:0;text-align:left;z-index:-253387264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37" style="position:absolute;left:0;text-align:left;z-index:-253386240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38" style="position:absolute;left:0;text-align:left;z-index:-253385216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39" style="position:absolute;left:0;text-align:left;z-index:-253384192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40" style="position:absolute;left:0;text-align:left;margin-left:386.05pt;margin-top:24pt;width:69.25pt;height:8.8pt;z-index:-2533831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41" style="position:absolute;left:0;text-align:left;z-index:-253382144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42" style="position:absolute;left:0;text-align:left;z-index:-253381120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43" style="position:absolute;left:0;text-align:left;z-index:-253380096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44" style="position:absolute;left:0;text-align:left;z-index:-253379072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45" style="position:absolute;left:0;text-align:left;z-index:-253378048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46" style="position:absolute;left:0;text-align:left;z-index:-253377024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47" style="position:absolute;left:0;text-align:left;z-index:-253376000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48" style="position:absolute;left:0;text-align:left;z-index:-253374976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49" style="position:absolute;left:0;text-align:left;z-index:-253373952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50" style="position:absolute;left:0;text-align:left;z-index:-253372928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51" style="position:absolute;left:0;text-align:left;margin-left:455.5pt;margin-top:24pt;width:69.2pt;height:8.8pt;z-index:-2533719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52" style="position:absolute;left:0;text-align:left;z-index:-253370880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53" style="position:absolute;left:0;text-align:left;z-index:-253369856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54" style="position:absolute;left:0;text-align:left;z-index:-253368832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55" style="position:absolute;left:0;text-align:left;z-index:-253367808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56" style="position:absolute;left:0;text-align:left;z-index:-253366784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57" style="position:absolute;left:0;text-align:left;z-index:-253365760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58" style="position:absolute;left:0;text-align:left;margin-left:524.9pt;margin-top:24pt;width:69.2pt;height:8.8pt;z-index:-2533647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59" style="position:absolute;left:0;text-align:left;z-index:-253363712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60" style="position:absolute;left:0;text-align:left;z-index:-253362688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61" style="position:absolute;left:0;text-align:left;z-index:-253361664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62" style="position:absolute;left:0;text-align:left;z-index:-253360640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63" style="position:absolute;left:0;text-align:left;z-index:-253359616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64" style="position:absolute;left:0;text-align:left;z-index:-253358592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65" style="position:absolute;left:0;text-align:left;margin-left:594.3pt;margin-top:24pt;width:69.2pt;height:8.8pt;z-index:-2533575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66" style="position:absolute;left:0;text-align:left;z-index:-253356544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67" style="position:absolute;left:0;text-align:left;z-index:-253355520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68" style="position:absolute;left:0;text-align:left;z-index:-253354496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69" style="position:absolute;left:0;text-align:left;z-index:-253353472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70" style="position:absolute;left:0;text-align:left;z-index:-253352448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71" style="position:absolute;left:0;text-align:left;z-index:-253351424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72" style="position:absolute;left:0;text-align:left;z-index:-253350400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73" style="position:absolute;left:0;text-align:left;z-index:-253349376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74" style="position:absolute;left:0;text-align:left;z-index:-253348352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75" style="position:absolute;left:0;text-align:left;margin-left:663.75pt;margin-top:24pt;width:69.4pt;height:8.8pt;z-index:-2533473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76" style="position:absolute;left:0;text-align:left;z-index:-253346304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77" style="position:absolute;left:0;text-align:left;z-index:-253345280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78" style="position:absolute;left:0;text-align:left;z-index:-253344256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79" style="position:absolute;left:0;text-align:left;z-index:-253343232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80" style="position:absolute;left:0;text-align:left;z-index:-253342208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81" style="position:absolute;left:0;text-align:left;z-index:-253341184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82" style="position:absolute;left:0;text-align:left;margin-left:733.35pt;margin-top:24pt;width:69.4pt;height:8.8pt;z-index:-2533401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83" style="position:absolute;left:0;text-align:left;z-index:-253339136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84" style="position:absolute;left:0;text-align:left;z-index:-253338112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85" style="position:absolute;left:0;text-align:left;z-index:-253337088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86" style="position:absolute;left:0;text-align:left;z-index:-253336064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87" style="position:absolute;left:0;text-align:left;z-index:-253335040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88" style="position:absolute;left:0;text-align:left;z-index:-253334016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89" style="position:absolute;left:0;text-align:left;z-index:-253332992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90" style="position:absolute;left:0;text-align:left;margin-left:663.75pt;margin-top:562.55pt;width:69.4pt;height:8.8pt;z-index:-2533319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91" style="position:absolute;left:0;text-align:left;z-index:-253330944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92" style="position:absolute;left:0;text-align:left;z-index:-253329920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93" style="position:absolute;left:0;text-align:left;z-index:-253328896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94" style="position:absolute;left:0;text-align:left;z-index:-253327872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95" style="position:absolute;left:0;text-align:left;z-index:-253326848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96" style="position:absolute;left:0;text-align:left;z-index:-253325824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97" style="position:absolute;left:0;text-align:left;z-index:-253324800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798" style="position:absolute;left:0;text-align:left;margin-left:733.35pt;margin-top:562.55pt;width:69.4pt;height:8.8pt;z-index:-2533237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799" style="position:absolute;left:0;text-align:left;z-index:-253322752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00" style="position:absolute;left:0;text-align:left;z-index:-253321728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01" style="position:absolute;left:0;text-align:left;z-index:-253320704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02" style="position:absolute;left:0;text-align:left;z-index:-253319680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03" style="position:absolute;left:0;text-align:left;z-index:-253318656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804" style="position:absolute;left:0;text-align:left;margin-left:802.95pt;margin-top:562.55pt;width:14.8pt;height:8.8pt;z-index:-2533176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05" style="position:absolute;left:0;text-align:left;z-index:-253316608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06" style="position:absolute;left:0;text-align:left;z-index:-253315584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807" style="position:absolute;left:0;text-align:left;margin-left:808.95pt;margin-top:556.55pt;width:8.8pt;height:14.8pt;z-index:-2533145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08" style="position:absolute;left:0;text-align:left;z-index:-253313536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809" style="position:absolute;left:0;text-align:left;margin-left:802.95pt;margin-top:24pt;width:14.8pt;height:8.8pt;z-index:-2533125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10" style="position:absolute;left:0;text-align:left;z-index:-253311488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811" style="position:absolute;left:0;text-align:left;margin-left:808.95pt;margin-top:24pt;width:8.8pt;height:14.8pt;z-index:-2533104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12" style="position:absolute;left:0;text-align:left;z-index:-253309440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13" style="position:absolute;left:0;text-align:left;z-index:-253308416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14" style="position:absolute;left:0;text-align:left;z-index:-253307392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815" style="position:absolute;left:0;text-align:left;margin-left:808.95pt;margin-top:39pt;width:8.8pt;height:103.2pt;z-index:-2533063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16" style="position:absolute;left:0;text-align:left;z-index:-253305344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17" style="position:absolute;left:0;text-align:left;z-index:-253304320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18" style="position:absolute;left:0;text-align:left;z-index:-253303296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19" style="position:absolute;left:0;text-align:left;z-index:-253302272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20" style="position:absolute;left:0;text-align:left;z-index:-253301248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21" style="position:absolute;left:0;text-align:left;z-index:-253300224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22" style="position:absolute;left:0;text-align:left;z-index:-253299200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823" style="position:absolute;left:0;text-align:left;margin-left:24pt;margin-top:39pt;width:8.8pt;height:103.2pt;z-index:-2532981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24" style="position:absolute;left:0;text-align:left;z-index:-253297152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25" style="position:absolute;left:0;text-align:left;z-index:-253296128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26" style="position:absolute;left:0;text-align:left;z-index:-253295104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7D1261">
        <w:rPr>
          <w:rFonts w:ascii="Times New Roman" w:eastAsia="Times New Roman" w:hAnsi="Times New Roman"/>
          <w:b/>
          <w:color w:val="C00000"/>
          <w:sz w:val="52"/>
          <w:szCs w:val="52"/>
        </w:rPr>
        <w:t>Тема: «Снег и его свойства»</w:t>
      </w:r>
    </w:p>
    <w:p w:rsidR="0045342C" w:rsidRPr="007D1261" w:rsidRDefault="0045342C">
      <w:pPr>
        <w:spacing w:line="256" w:lineRule="exact"/>
        <w:rPr>
          <w:rFonts w:ascii="Times New Roman" w:eastAsia="Times New Roman" w:hAnsi="Times New Roman"/>
          <w:color w:val="C00000"/>
          <w:sz w:val="52"/>
          <w:szCs w:val="52"/>
        </w:rPr>
      </w:pPr>
    </w:p>
    <w:p w:rsidR="0045342C" w:rsidRPr="007D1261" w:rsidRDefault="0045342C" w:rsidP="007D1261">
      <w:pPr>
        <w:spacing w:line="0" w:lineRule="atLeast"/>
        <w:ind w:left="1134"/>
        <w:rPr>
          <w:rFonts w:ascii="Times New Roman" w:eastAsia="Times New Roman" w:hAnsi="Times New Roman"/>
          <w:b/>
          <w:color w:val="00B050"/>
          <w:sz w:val="40"/>
          <w:szCs w:val="40"/>
        </w:rPr>
      </w:pPr>
      <w:r w:rsidRPr="007D1261">
        <w:rPr>
          <w:rFonts w:ascii="Times New Roman" w:eastAsia="Times New Roman" w:hAnsi="Times New Roman"/>
          <w:b/>
          <w:color w:val="00B050"/>
          <w:sz w:val="40"/>
          <w:szCs w:val="40"/>
        </w:rPr>
        <w:t>Опыт №1 «Какие свойства (сравнение свойств снега, льда и воды)»</w: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сравнить свойства воды,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льда,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снега,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выявить особенности их взаимодействия.</w: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ёмкости со снегом,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водой,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льдом.</w:t>
      </w:r>
    </w:p>
    <w:p w:rsidR="0045342C" w:rsidRDefault="00211344">
      <w:pPr>
        <w:spacing w:line="166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1827" style="position:absolute;z-index:-253294080" from="745.85pt,94.6pt" to="760.85pt,94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28" style="position:absolute;z-index:-253293056" from="745.85pt,-8.6pt" to="760.85pt,-8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829" style="position:absolute;margin-left:751.95pt;margin-top:-8.6pt;width:8.8pt;height:103.2pt;z-index:-25329203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30" style="position:absolute;z-index:-253291008" from="751.85pt,94.6pt" to="760.85pt,9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31" style="position:absolute;z-index:-253289984" from="751.85pt,-8.6pt" to="760.85pt,-8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32" style="position:absolute;z-index:-253288960" from="746.05pt,-8.5pt" to="746.05pt,94.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33" style="position:absolute;z-index:-253287936" from="-33.1pt,94.6pt" to="-18.1pt,94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34" style="position:absolute;z-index:-253286912" from="-33.1pt,-8.6pt" to="-18.1pt,-8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835" style="position:absolute;margin-left:-33pt;margin-top:-8.6pt;width:8.8pt;height:103.2pt;z-index:-25328588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36" style="position:absolute;z-index:-253284864" from="-33.1pt,94.6pt" to="-24.1pt,9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37" style="position:absolute;z-index:-253283840" from="-33.1pt,-8.6pt" to="-24.1pt,-8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38" style="position:absolute;z-index:-253282816" from="-17.9pt,-8.5pt" to="-17.9pt,94.7pt" o:allowincell="f" o:userdrawn="t" strokecolor="#00b050" strokeweight=".2pt"/>
        </w:pic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68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5"/>
        </w:numPr>
        <w:tabs>
          <w:tab w:val="left" w:pos="720"/>
        </w:tabs>
        <w:spacing w:line="350" w:lineRule="auto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Взрослый предлагает детям рассмотреть внимательно воду, лёд, снег и рассказать, чем они схожи и чем отличаются.</w:t>
      </w:r>
    </w:p>
    <w:p w:rsidR="0045342C" w:rsidRDefault="0045342C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Сравнить, что тяжелее (вода или лёд, вода или снег, снег или лёд).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произойдет, если их соединить (снег и лёд растают).</w:t>
      </w:r>
    </w:p>
    <w:p w:rsidR="0045342C" w:rsidRDefault="0045342C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5"/>
        </w:numPr>
        <w:tabs>
          <w:tab w:val="left" w:pos="720"/>
        </w:tabs>
        <w:spacing w:line="355" w:lineRule="auto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Сравнить, как изменяются в соединении свойства: воды и льда (вода остается прозрачной, становится холоднее, ее объём увеличивается, так как лёд тает), воды и снега (вода теряет прозрачность, становится холоднее, её объём увеличивается, снег изменяет цвет), снега и льда (не взаимодействуют).</w:t>
      </w:r>
    </w:p>
    <w:p w:rsidR="0045342C" w:rsidRDefault="0045342C">
      <w:pPr>
        <w:spacing w:line="5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лёд и снег превращаются в воду,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наоборот.</w:t>
      </w:r>
    </w:p>
    <w:p w:rsidR="0045342C" w:rsidRDefault="00211344">
      <w:pPr>
        <w:spacing w:line="169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1839" style="position:absolute;z-index:-253281792" from="745.85pt,-19.15pt" to="760.85pt,-19.1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40" style="position:absolute;z-index:-253280768" from="745.85pt,-122.35pt" to="760.85pt,-122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841" style="position:absolute;margin-left:751.95pt;margin-top:-122.35pt;width:8.8pt;height:103.2pt;z-index:-25327974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42" style="position:absolute;z-index:-253278720" from="751.85pt,-19.15pt" to="760.85pt,-19.1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43" style="position:absolute;z-index:-253277696" from="751.85pt,-122.35pt" to="760.85pt,-122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44" style="position:absolute;z-index:-253276672" from="746.05pt,-122.25pt" to="746.05pt,-19.0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45" style="position:absolute;z-index:-253275648" from="745.85pt,84.4pt" to="760.85pt,84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46" style="position:absolute;z-index:-253274624" from="745.85pt,-18.95pt" to="760.85pt,-18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847" style="position:absolute;margin-left:751.95pt;margin-top:-18.95pt;width:8.8pt;height:103.35pt;z-index:-25327360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48" style="position:absolute;z-index:-253272576" from="751.85pt,84.4pt" to="760.85pt,84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49" style="position:absolute;z-index:-253271552" from="751.85pt,-18.95pt" to="760.85pt,-18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50" style="position:absolute;z-index:-253270528" from="746.05pt,-18.85pt" to="746.05pt,84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51" style="position:absolute;z-index:-253269504" from="-33.1pt,-19.15pt" to="-18.1pt,-19.1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52" style="position:absolute;z-index:-253268480" from="-33.1pt,-122.35pt" to="-18.1pt,-122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853" style="position:absolute;margin-left:-33pt;margin-top:-122.35pt;width:8.8pt;height:103.2pt;z-index:-25326745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54" style="position:absolute;z-index:-253266432" from="-33.1pt,-19.15pt" to="-24.1pt,-19.1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55" style="position:absolute;z-index:-253265408" from="-33.1pt,-122.35pt" to="-24.1pt,-122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56" style="position:absolute;z-index:-253264384" from="-17.9pt,-122.25pt" to="-17.9pt,-19.0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57" style="position:absolute;z-index:-253263360" from="-33.1pt,84.4pt" to="-18.1pt,84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58" style="position:absolute;z-index:-253262336" from="-33.1pt,-18.95pt" to="-18.1pt,-18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859" style="position:absolute;margin-left:-33pt;margin-top:-18.95pt;width:8.8pt;height:103.35pt;z-index:-25326131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60" style="position:absolute;z-index:-253260288" from="-33.1pt,84.4pt" to="-24.1pt,84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61" style="position:absolute;z-index:-253259264" from="-33.1pt,-18.95pt" to="-24.1pt,-18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62" style="position:absolute;z-index:-253258240" from="-17.9pt,-18.85pt" to="-17.9pt,84.5pt" o:allowincell="f" o:userdrawn="t" strokecolor="#00b050" strokeweight=".2pt"/>
        </w:pict>
      </w:r>
    </w:p>
    <w:p w:rsidR="0045342C" w:rsidRPr="007D1261" w:rsidRDefault="0045342C">
      <w:pPr>
        <w:spacing w:line="0" w:lineRule="atLeast"/>
        <w:ind w:left="4880"/>
        <w:rPr>
          <w:rFonts w:ascii="Times New Roman" w:eastAsia="Times New Roman" w:hAnsi="Times New Roman"/>
          <w:b/>
          <w:color w:val="00B050"/>
          <w:sz w:val="40"/>
          <w:szCs w:val="40"/>
        </w:rPr>
      </w:pPr>
      <w:r w:rsidRPr="007D1261">
        <w:rPr>
          <w:rFonts w:ascii="Times New Roman" w:eastAsia="Times New Roman" w:hAnsi="Times New Roman"/>
          <w:b/>
          <w:color w:val="00B050"/>
          <w:sz w:val="40"/>
          <w:szCs w:val="40"/>
        </w:rPr>
        <w:t>Опыт №2 «Куда делась Снегурочка?»</w:t>
      </w:r>
    </w:p>
    <w:p w:rsidR="0045342C" w:rsidRDefault="0045342C">
      <w:pPr>
        <w:spacing w:line="17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учить устанавливать зависимость свойств снега и льда от погодных изменений</w:t>
      </w: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снежная фигурка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«Снегурочка»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подносе,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фен.</w:t>
      </w:r>
    </w:p>
    <w:p w:rsidR="0045342C" w:rsidRDefault="00211344">
      <w:pPr>
        <w:spacing w:line="163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1863" style="position:absolute;z-index:-253257216" from="745.85pt,112pt" to="760.85pt,11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64" style="position:absolute;z-index:-253256192" from="745.85pt,8.65pt" to="760.85pt,8.6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865" style="position:absolute;margin-left:751.95pt;margin-top:8.65pt;width:8.8pt;height:103.35pt;z-index:-25325516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66" style="position:absolute;z-index:-253254144" from="751.85pt,112pt" to="760.85pt,11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67" style="position:absolute;z-index:-253253120" from="751.85pt,8.65pt" to="760.85pt,8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68" style="position:absolute;z-index:-253252096" from="746.05pt,8.75pt" to="746.05pt,112.1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69" style="position:absolute;z-index:-253251072" from="-33.1pt,112pt" to="-18.1pt,11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70" style="position:absolute;z-index:-253250048" from="-33.1pt,8.65pt" to="-18.1pt,8.6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1871" style="position:absolute;margin-left:-33pt;margin-top:8.65pt;width:8.8pt;height:103.35pt;z-index:-25324902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72" style="position:absolute;z-index:-253248000" from="-33.1pt,112pt" to="-24.1pt,11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73" style="position:absolute;z-index:-253246976" from="-33.1pt,8.65pt" to="-24.1pt,8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1874" style="position:absolute;z-index:-253245952" from="-17.9pt,8.75pt" to="-17.9pt,112.1pt" o:allowincell="f" o:userdrawn="t" strokecolor="#00b050" strokeweight=".2pt"/>
        </w:pict>
      </w: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Описание. </w:t>
      </w:r>
      <w:r>
        <w:rPr>
          <w:rFonts w:ascii="Times New Roman" w:eastAsia="Times New Roman" w:hAnsi="Times New Roman"/>
          <w:sz w:val="28"/>
        </w:rPr>
        <w:t>Внести на подносе снежную фигурку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«Снегурочка».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Можно украсить её бусинками,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цветной бумагой.</w:t>
      </w:r>
    </w:p>
    <w:p w:rsidR="0045342C" w:rsidRDefault="0045342C">
      <w:pPr>
        <w:spacing w:line="159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помощью горячего фена изобразить тёплый летний ветер.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Понаблюдать за таянием фигурки.</w:t>
      </w:r>
    </w:p>
    <w:p w:rsidR="00774F30" w:rsidRDefault="00774F30">
      <w:pPr>
        <w:spacing w:line="0" w:lineRule="atLeast"/>
        <w:ind w:left="700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снег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 замёрзшая вода.</w:t>
      </w:r>
    </w:p>
    <w:p w:rsidR="0045342C" w:rsidRDefault="00211344">
      <w:pPr>
        <w:spacing w:line="20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1875" style="position:absolute;z-index:-253244928" from="745.95pt,21.5pt" to="745.95pt,30.5pt" o:allowincell="f" o:userdrawn="t" strokecolor="#00b050" strokeweight=".2pt"/>
        </w:pict>
      </w:r>
    </w:p>
    <w:p w:rsidR="0045342C" w:rsidRDefault="0045342C">
      <w:pPr>
        <w:spacing w:line="20" w:lineRule="exact"/>
        <w:rPr>
          <w:rFonts w:ascii="Times New Roman" w:eastAsia="Times New Roman" w:hAnsi="Times New Roman"/>
        </w:rPr>
        <w:sectPr w:rsidR="0045342C">
          <w:pgSz w:w="16840" w:h="11908" w:orient="landscape"/>
          <w:pgMar w:top="972" w:right="1140" w:bottom="812" w:left="1140" w:header="0" w:footer="0" w:gutter="0"/>
          <w:cols w:space="0" w:equalWidth="0">
            <w:col w:w="14560"/>
          </w:cols>
          <w:docGrid w:linePitch="360"/>
        </w:sectPr>
      </w:pPr>
    </w:p>
    <w:p w:rsidR="0045342C" w:rsidRPr="007D1261" w:rsidRDefault="00211344">
      <w:pPr>
        <w:spacing w:line="0" w:lineRule="atLeast"/>
        <w:ind w:left="6160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5" w:name="page8"/>
      <w:bookmarkEnd w:id="5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1876" style="position:absolute;left:0;text-align:left;margin-left:24pt;margin-top:556.55pt;width:8.8pt;height:14.8pt;z-index:-2532439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77" style="position:absolute;left:0;text-align:left;z-index:-253242880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78" style="position:absolute;left:0;text-align:left;z-index:-253241856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79" style="position:absolute;left:0;text-align:left;z-index:-253240832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80" style="position:absolute;left:0;text-align:left;z-index:-253239808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881" style="position:absolute;left:0;text-align:left;margin-left:24pt;margin-top:562.55pt;width:14.8pt;height:8.8pt;z-index:-2532387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82" style="position:absolute;left:0;text-align:left;z-index:-253237760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83" style="position:absolute;left:0;text-align:left;z-index:-253236736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84" style="position:absolute;left:0;text-align:left;z-index:-253235712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85" style="position:absolute;left:0;text-align:left;z-index:-253234688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86" style="position:absolute;left:0;text-align:left;z-index:-253233664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87" style="position:absolute;left:0;text-align:left;z-index:-253232640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888" style="position:absolute;left:0;text-align:left;margin-left:39pt;margin-top:562.55pt;width:69.2pt;height:8.8pt;z-index:-2532316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89" style="position:absolute;left:0;text-align:left;z-index:-253230592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90" style="position:absolute;left:0;text-align:left;z-index:-253229568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91" style="position:absolute;left:0;text-align:left;z-index:-253228544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92" style="position:absolute;left:0;text-align:left;z-index:-253227520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93" style="position:absolute;left:0;text-align:left;z-index:-253226496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94" style="position:absolute;left:0;text-align:left;z-index:-253225472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95" style="position:absolute;left:0;text-align:left;z-index:-253224448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96" style="position:absolute;left:0;text-align:left;z-index:-253223424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97" style="position:absolute;left:0;text-align:left;z-index:-253222400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898" style="position:absolute;left:0;text-align:left;margin-left:108.4pt;margin-top:562.55pt;width:69.2pt;height:8.8pt;z-index:-2532213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899" style="position:absolute;left:0;text-align:left;z-index:-253220352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00" style="position:absolute;left:0;text-align:left;z-index:-253219328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01" style="position:absolute;left:0;text-align:left;z-index:-253218304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02" style="position:absolute;left:0;text-align:left;z-index:-253217280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03" style="position:absolute;left:0;text-align:left;z-index:-253216256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04" style="position:absolute;left:0;text-align:left;z-index:-253215232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05" style="position:absolute;left:0;text-align:left;z-index:-253214208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06" style="position:absolute;left:0;text-align:left;margin-left:177.85pt;margin-top:562.55pt;width:69.2pt;height:8.8pt;z-index:-2532131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07" style="position:absolute;left:0;text-align:left;z-index:-253212160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08" style="position:absolute;left:0;text-align:left;z-index:-253211136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09" style="position:absolute;left:0;text-align:left;z-index:-253210112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10" style="position:absolute;left:0;text-align:left;z-index:-253209088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11" style="position:absolute;left:0;text-align:left;z-index:-253208064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12" style="position:absolute;left:0;text-align:left;z-index:-253207040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13" style="position:absolute;left:0;text-align:left;z-index:-253206016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14" style="position:absolute;left:0;text-align:left;margin-left:247.25pt;margin-top:562.55pt;width:69.2pt;height:8.8pt;z-index:-2532049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15" style="position:absolute;left:0;text-align:left;z-index:-253203968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16" style="position:absolute;left:0;text-align:left;z-index:-253202944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17" style="position:absolute;left:0;text-align:left;z-index:-253201920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18" style="position:absolute;left:0;text-align:left;z-index:-253200896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19" style="position:absolute;left:0;text-align:left;z-index:-253199872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20" style="position:absolute;left:0;text-align:left;z-index:-253198848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21" style="position:absolute;left:0;text-align:left;z-index:-253197824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22" style="position:absolute;left:0;text-align:left;z-index:-253196800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23" style="position:absolute;left:0;text-align:left;z-index:-253195776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24" style="position:absolute;left:0;text-align:left;margin-left:316.65pt;margin-top:562.55pt;width:69.2pt;height:8.8pt;z-index:-2531947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25" style="position:absolute;left:0;text-align:left;z-index:-253193728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26" style="position:absolute;left:0;text-align:left;z-index:-253192704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27" style="position:absolute;left:0;text-align:left;z-index:-253191680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28" style="position:absolute;left:0;text-align:left;z-index:-253190656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29" style="position:absolute;left:0;text-align:left;z-index:-253189632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30" style="position:absolute;left:0;text-align:left;z-index:-253188608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31" style="position:absolute;left:0;text-align:left;z-index:-253187584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32" style="position:absolute;left:0;text-align:left;z-index:-253186560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33" style="position:absolute;left:0;text-align:left;z-index:-253185536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34" style="position:absolute;left:0;text-align:left;margin-left:386.05pt;margin-top:562.55pt;width:69.25pt;height:8.8pt;z-index:-2531845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35" style="position:absolute;left:0;text-align:left;z-index:-253183488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36" style="position:absolute;left:0;text-align:left;z-index:-253182464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37" style="position:absolute;left:0;text-align:left;z-index:-253181440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38" style="position:absolute;left:0;text-align:left;z-index:-253180416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39" style="position:absolute;left:0;text-align:left;z-index:-253179392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40" style="position:absolute;left:0;text-align:left;z-index:-253178368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41" style="position:absolute;left:0;text-align:left;z-index:-253177344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42" style="position:absolute;left:0;text-align:left;z-index:-253176320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43" style="position:absolute;left:0;text-align:left;z-index:-253175296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44" style="position:absolute;left:0;text-align:left;margin-left:455.5pt;margin-top:562.55pt;width:69.2pt;height:8.8pt;z-index:-2531742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45" style="position:absolute;left:0;text-align:left;z-index:-253173248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46" style="position:absolute;left:0;text-align:left;z-index:-253172224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47" style="position:absolute;left:0;text-align:left;z-index:-253171200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48" style="position:absolute;left:0;text-align:left;z-index:-253170176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49" style="position:absolute;left:0;text-align:left;z-index:-253169152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50" style="position:absolute;left:0;text-align:left;z-index:-253168128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51" style="position:absolute;left:0;text-align:left;z-index:-253167104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52" style="position:absolute;left:0;text-align:left;margin-left:524.9pt;margin-top:562.55pt;width:69.2pt;height:8.8pt;z-index:-2531660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53" style="position:absolute;left:0;text-align:left;z-index:-253165056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54" style="position:absolute;left:0;text-align:left;z-index:-253164032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55" style="position:absolute;left:0;text-align:left;z-index:-253163008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56" style="position:absolute;left:0;text-align:left;z-index:-253161984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57" style="position:absolute;left:0;text-align:left;z-index:-253160960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58" style="position:absolute;left:0;text-align:left;z-index:-253159936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59" style="position:absolute;left:0;text-align:left;z-index:-253158912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60" style="position:absolute;left:0;text-align:left;margin-left:594.3pt;margin-top:562.55pt;width:69.2pt;height:8.8pt;z-index:-2531578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61" style="position:absolute;left:0;text-align:left;z-index:-253156864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62" style="position:absolute;left:0;text-align:left;z-index:-253155840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63" style="position:absolute;left:0;text-align:left;z-index:-253154816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64" style="position:absolute;left:0;text-align:left;z-index:-253153792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65" style="position:absolute;left:0;text-align:left;z-index:-253152768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66" style="position:absolute;left:0;text-align:left;margin-left:24pt;margin-top:24pt;width:14.8pt;height:8.8pt;z-index:-2531517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67" style="position:absolute;left:0;text-align:left;z-index:-253150720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68" style="position:absolute;left:0;text-align:left;z-index:-253149696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69" style="position:absolute;left:0;text-align:left;z-index:-253148672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70" style="position:absolute;left:0;text-align:left;margin-left:24pt;margin-top:24pt;width:8.8pt;height:14.8pt;z-index:-2531476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71" style="position:absolute;left:0;text-align:left;z-index:-253146624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72" style="position:absolute;left:0;text-align:left;z-index:-253145600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73" style="position:absolute;left:0;text-align:left;z-index:-253144576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74" style="position:absolute;left:0;text-align:left;z-index:-253143552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75" style="position:absolute;left:0;text-align:left;z-index:-253142528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76" style="position:absolute;left:0;text-align:left;margin-left:39pt;margin-top:24pt;width:69.2pt;height:8.8pt;z-index:-2531415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77" style="position:absolute;left:0;text-align:left;z-index:-253140480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78" style="position:absolute;left:0;text-align:left;z-index:-253139456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79" style="position:absolute;left:0;text-align:left;z-index:-253138432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80" style="position:absolute;left:0;text-align:left;z-index:-253137408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81" style="position:absolute;left:0;text-align:left;z-index:-253136384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82" style="position:absolute;left:0;text-align:left;z-index:-253135360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83" style="position:absolute;left:0;text-align:left;z-index:-253134336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84" style="position:absolute;left:0;text-align:left;z-index:-253133312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85" style="position:absolute;left:0;text-align:left;z-index:-253132288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86" style="position:absolute;left:0;text-align:left;z-index:-253131264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87" style="position:absolute;left:0;text-align:left;z-index:-253130240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88" style="position:absolute;left:0;text-align:left;margin-left:108.4pt;margin-top:24pt;width:69.2pt;height:8.8pt;z-index:-2531292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89" style="position:absolute;left:0;text-align:left;z-index:-253128192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90" style="position:absolute;left:0;text-align:left;z-index:-253127168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91" style="position:absolute;left:0;text-align:left;z-index:-253126144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92" style="position:absolute;left:0;text-align:left;z-index:-253125120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93" style="position:absolute;left:0;text-align:left;z-index:-253124096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94" style="position:absolute;left:0;text-align:left;z-index:-253123072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1995" style="position:absolute;left:0;text-align:left;margin-left:177.85pt;margin-top:24pt;width:69.2pt;height:8.8pt;z-index:-2531220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96" style="position:absolute;left:0;text-align:left;z-index:-253121024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97" style="position:absolute;left:0;text-align:left;z-index:-253120000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98" style="position:absolute;left:0;text-align:left;z-index:-253118976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1999" style="position:absolute;left:0;text-align:left;z-index:-253117952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00" style="position:absolute;left:0;text-align:left;z-index:-253116928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01" style="position:absolute;left:0;text-align:left;z-index:-253115904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02" style="position:absolute;left:0;text-align:left;margin-left:247.25pt;margin-top:24pt;width:69.2pt;height:8.8pt;z-index:-2531148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03" style="position:absolute;left:0;text-align:left;z-index:-253113856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04" style="position:absolute;left:0;text-align:left;z-index:-253112832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05" style="position:absolute;left:0;text-align:left;z-index:-253111808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06" style="position:absolute;left:0;text-align:left;z-index:-253110784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07" style="position:absolute;left:0;text-align:left;z-index:-253109760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08" style="position:absolute;left:0;text-align:left;z-index:-253108736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09" style="position:absolute;left:0;text-align:left;z-index:-253107712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10" style="position:absolute;left:0;text-align:left;z-index:-253106688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11" style="position:absolute;left:0;text-align:left;z-index:-253105664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12" style="position:absolute;left:0;text-align:left;z-index:-253104640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13" style="position:absolute;left:0;text-align:left;margin-left:316.65pt;margin-top:24pt;width:69.2pt;height:8.8pt;z-index:-2531036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14" style="position:absolute;left:0;text-align:left;z-index:-253102592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15" style="position:absolute;left:0;text-align:left;z-index:-253101568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16" style="position:absolute;left:0;text-align:left;z-index:-253100544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17" style="position:absolute;left:0;text-align:left;z-index:-253099520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18" style="position:absolute;left:0;text-align:left;z-index:-253098496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19" style="position:absolute;left:0;text-align:left;z-index:-253097472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20" style="position:absolute;left:0;text-align:left;z-index:-253096448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21" style="position:absolute;left:0;text-align:left;z-index:-253095424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22" style="position:absolute;left:0;text-align:left;margin-left:386.05pt;margin-top:24pt;width:69.25pt;height:8.8pt;z-index:-2530944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23" style="position:absolute;left:0;text-align:left;z-index:-253093376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24" style="position:absolute;left:0;text-align:left;z-index:-253092352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25" style="position:absolute;left:0;text-align:left;z-index:-253091328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26" style="position:absolute;left:0;text-align:left;z-index:-253090304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27" style="position:absolute;left:0;text-align:left;z-index:-253089280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28" style="position:absolute;left:0;text-align:left;z-index:-253088256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29" style="position:absolute;left:0;text-align:left;z-index:-253087232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30" style="position:absolute;left:0;text-align:left;z-index:-253086208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31" style="position:absolute;left:0;text-align:left;z-index:-253085184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32" style="position:absolute;left:0;text-align:left;z-index:-253084160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33" style="position:absolute;left:0;text-align:left;margin-left:455.5pt;margin-top:24pt;width:69.2pt;height:8.8pt;z-index:-2530831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34" style="position:absolute;left:0;text-align:left;z-index:-253082112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35" style="position:absolute;left:0;text-align:left;z-index:-253081088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36" style="position:absolute;left:0;text-align:left;z-index:-253080064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37" style="position:absolute;left:0;text-align:left;z-index:-253079040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38" style="position:absolute;left:0;text-align:left;z-index:-253078016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39" style="position:absolute;left:0;text-align:left;z-index:-253076992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40" style="position:absolute;left:0;text-align:left;margin-left:524.9pt;margin-top:24pt;width:69.2pt;height:8.8pt;z-index:-2530759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41" style="position:absolute;left:0;text-align:left;z-index:-253074944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42" style="position:absolute;left:0;text-align:left;z-index:-253073920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43" style="position:absolute;left:0;text-align:left;z-index:-253072896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44" style="position:absolute;left:0;text-align:left;z-index:-253071872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45" style="position:absolute;left:0;text-align:left;z-index:-253070848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46" style="position:absolute;left:0;text-align:left;z-index:-253069824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47" style="position:absolute;left:0;text-align:left;margin-left:594.3pt;margin-top:24pt;width:69.2pt;height:8.8pt;z-index:-2530688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48" style="position:absolute;left:0;text-align:left;z-index:-253067776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49" style="position:absolute;left:0;text-align:left;z-index:-253066752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50" style="position:absolute;left:0;text-align:left;z-index:-253065728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51" style="position:absolute;left:0;text-align:left;z-index:-253064704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52" style="position:absolute;left:0;text-align:left;z-index:-253063680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53" style="position:absolute;left:0;text-align:left;z-index:-253062656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54" style="position:absolute;left:0;text-align:left;z-index:-253061632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55" style="position:absolute;left:0;text-align:left;z-index:-253060608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56" style="position:absolute;left:0;text-align:left;z-index:-253059584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57" style="position:absolute;left:0;text-align:left;margin-left:663.75pt;margin-top:24pt;width:69.4pt;height:8.8pt;z-index:-2530585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58" style="position:absolute;left:0;text-align:left;z-index:-253057536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59" style="position:absolute;left:0;text-align:left;z-index:-253056512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60" style="position:absolute;left:0;text-align:left;z-index:-253055488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61" style="position:absolute;left:0;text-align:left;z-index:-253054464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62" style="position:absolute;left:0;text-align:left;z-index:-253053440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63" style="position:absolute;left:0;text-align:left;z-index:-253052416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64" style="position:absolute;left:0;text-align:left;margin-left:733.35pt;margin-top:24pt;width:69.4pt;height:8.8pt;z-index:-2530513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65" style="position:absolute;left:0;text-align:left;z-index:-253050368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66" style="position:absolute;left:0;text-align:left;z-index:-253049344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67" style="position:absolute;left:0;text-align:left;z-index:-253048320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68" style="position:absolute;left:0;text-align:left;z-index:-253047296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69" style="position:absolute;left:0;text-align:left;z-index:-253046272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70" style="position:absolute;left:0;text-align:left;z-index:-253045248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71" style="position:absolute;left:0;text-align:left;z-index:-253044224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72" style="position:absolute;left:0;text-align:left;margin-left:663.75pt;margin-top:562.55pt;width:69.4pt;height:8.8pt;z-index:-2530432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73" style="position:absolute;left:0;text-align:left;z-index:-253042176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74" style="position:absolute;left:0;text-align:left;z-index:-253041152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75" style="position:absolute;left:0;text-align:left;z-index:-253040128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76" style="position:absolute;left:0;text-align:left;z-index:-253039104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77" style="position:absolute;left:0;text-align:left;z-index:-253038080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78" style="position:absolute;left:0;text-align:left;z-index:-253037056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79" style="position:absolute;left:0;text-align:left;z-index:-253036032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80" style="position:absolute;left:0;text-align:left;margin-left:733.35pt;margin-top:562.55pt;width:69.4pt;height:8.8pt;z-index:-2530350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81" style="position:absolute;left:0;text-align:left;z-index:-253033984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82" style="position:absolute;left:0;text-align:left;z-index:-253032960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83" style="position:absolute;left:0;text-align:left;z-index:-253031936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84" style="position:absolute;left:0;text-align:left;z-index:-253030912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85" style="position:absolute;left:0;text-align:left;z-index:-253029888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86" style="position:absolute;left:0;text-align:left;margin-left:802.95pt;margin-top:562.55pt;width:14.8pt;height:8.8pt;z-index:-2530288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87" style="position:absolute;left:0;text-align:left;z-index:-253027840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88" style="position:absolute;left:0;text-align:left;z-index:-253026816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89" style="position:absolute;left:0;text-align:left;margin-left:808.95pt;margin-top:556.55pt;width:8.8pt;height:14.8pt;z-index:-2530257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90" style="position:absolute;left:0;text-align:left;z-index:-253024768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91" style="position:absolute;left:0;text-align:left;margin-left:802.95pt;margin-top:24pt;width:14.8pt;height:8.8pt;z-index:-2530237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92" style="position:absolute;left:0;text-align:left;z-index:-253022720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93" style="position:absolute;left:0;text-align:left;margin-left:808.95pt;margin-top:24pt;width:8.8pt;height:14.8pt;z-index:-2530216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94" style="position:absolute;left:0;text-align:left;z-index:-253020672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95" style="position:absolute;left:0;text-align:left;z-index:-253019648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96" style="position:absolute;left:0;text-align:left;z-index:-253018624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097" style="position:absolute;left:0;text-align:left;margin-left:808.95pt;margin-top:39pt;width:8.8pt;height:103.2pt;z-index:-2530176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98" style="position:absolute;left:0;text-align:left;z-index:-253016576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099" style="position:absolute;left:0;text-align:left;z-index:-253015552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100" style="position:absolute;left:0;text-align:left;z-index:-253014528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101" style="position:absolute;left:0;text-align:left;z-index:-253013504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102" style="position:absolute;left:0;text-align:left;z-index:-253012480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103" style="position:absolute;left:0;text-align:left;z-index:-253011456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104" style="position:absolute;left:0;text-align:left;z-index:-253010432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105" style="position:absolute;left:0;text-align:left;margin-left:24pt;margin-top:39pt;width:8.8pt;height:103.2pt;z-index:-2530094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106" style="position:absolute;left:0;text-align:left;z-index:-253008384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107" style="position:absolute;left:0;text-align:left;z-index:-253007360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108" style="position:absolute;left:0;text-align:left;z-index:-253006336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7D1261">
        <w:rPr>
          <w:rFonts w:ascii="Times New Roman" w:eastAsia="Times New Roman" w:hAnsi="Times New Roman"/>
          <w:b/>
          <w:color w:val="C00000"/>
          <w:sz w:val="52"/>
          <w:szCs w:val="52"/>
        </w:rPr>
        <w:t>Тема: «Воздух»</w:t>
      </w:r>
    </w:p>
    <w:p w:rsidR="0045342C" w:rsidRPr="007D1261" w:rsidRDefault="0045342C">
      <w:pPr>
        <w:spacing w:line="0" w:lineRule="atLeast"/>
        <w:ind w:left="5100"/>
        <w:rPr>
          <w:rFonts w:ascii="Times New Roman" w:eastAsia="Times New Roman" w:hAnsi="Times New Roman"/>
          <w:b/>
          <w:color w:val="00B050"/>
          <w:sz w:val="44"/>
          <w:szCs w:val="44"/>
        </w:rPr>
      </w:pPr>
      <w:r w:rsidRPr="007D1261">
        <w:rPr>
          <w:rFonts w:ascii="Times New Roman" w:eastAsia="Times New Roman" w:hAnsi="Times New Roman"/>
          <w:b/>
          <w:color w:val="00B050"/>
          <w:sz w:val="44"/>
          <w:szCs w:val="44"/>
        </w:rPr>
        <w:t>Опыт №1 «Свойства воздуха»</w: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познакомить детей со свойствами воздуха.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ароматизированные салфетки,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корки апельсин и т.д.</w:t>
      </w:r>
    </w:p>
    <w:p w:rsidR="0045342C" w:rsidRDefault="00211344">
      <w:pPr>
        <w:spacing w:line="166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2109" style="position:absolute;z-index:-253005312" from="745.85pt,94.6pt" to="760.85pt,94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10" style="position:absolute;z-index:-253004288" from="745.85pt,-8.6pt" to="760.85pt,-8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111" style="position:absolute;margin-left:751.95pt;margin-top:-8.6pt;width:8.8pt;height:103.2pt;z-index:-25300326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12" style="position:absolute;z-index:-253002240" from="751.85pt,94.6pt" to="760.85pt,9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13" style="position:absolute;z-index:-253001216" from="751.85pt,-8.6pt" to="760.85pt,-8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14" style="position:absolute;z-index:-253000192" from="746.05pt,-8.5pt" to="746.05pt,94.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15" style="position:absolute;z-index:-252999168" from="-33.1pt,94.6pt" to="-18.1pt,94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16" style="position:absolute;z-index:-252998144" from="-33.1pt,-8.6pt" to="-18.1pt,-8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117" style="position:absolute;margin-left:-33pt;margin-top:-8.6pt;width:8.8pt;height:103.2pt;z-index:-25299712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18" style="position:absolute;z-index:-252996096" from="-33.1pt,94.6pt" to="-24.1pt,9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19" style="position:absolute;z-index:-252995072" from="-33.1pt,-8.6pt" to="-24.1pt,-8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20" style="position:absolute;z-index:-252994048" from="-17.9pt,-8.5pt" to="-17.9pt,94.7pt" o:allowincell="f" o:userdrawn="t" strokecolor="#00b050" strokeweight=".2pt"/>
        </w:pic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6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35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Возьмите ароматизированные салфетки, корки апельсин и т.д. и предложите детям последовательно почувствовать запахи, распространяющиеся в помещении.</w:t>
      </w:r>
    </w:p>
    <w:p w:rsidR="0045342C" w:rsidRDefault="0045342C">
      <w:pPr>
        <w:spacing w:line="29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347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воздух невидим,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имеет определенной формы,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распространяется во всех направлениях и не имеет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собственного запаха.</w:t>
      </w:r>
    </w:p>
    <w:p w:rsidR="0045342C" w:rsidRDefault="00211344">
      <w:pPr>
        <w:spacing w:line="25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2121" style="position:absolute;z-index:-252993024" from="745.85pt,70.2pt" to="760.85pt,70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22" style="position:absolute;z-index:-252992000" from="745.85pt,-32.95pt" to="760.85pt,-32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123" style="position:absolute;margin-left:751.95pt;margin-top:-32.95pt;width:8.8pt;height:103.15pt;z-index:-25299097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24" style="position:absolute;z-index:-252989952" from="751.85pt,70.2pt" to="760.85pt,70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25" style="position:absolute;z-index:-252988928" from="751.85pt,-32.95pt" to="760.85pt,-32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26" style="position:absolute;z-index:-252987904" from="746.05pt,-32.85pt" to="746.05pt,70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27" style="position:absolute;z-index:-252986880" from="-33.1pt,70.2pt" to="-18.1pt,70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28" style="position:absolute;z-index:-252985856" from="-33.1pt,-32.95pt" to="-18.1pt,-32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129" style="position:absolute;margin-left:-33pt;margin-top:-32.95pt;width:8.8pt;height:103.15pt;z-index:-25298483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30" style="position:absolute;z-index:-252983808" from="-33.1pt,70.2pt" to="-24.1pt,70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31" style="position:absolute;z-index:-252982784" from="-33.1pt,-32.95pt" to="-24.1pt,-32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32" style="position:absolute;z-index:-252981760" from="-17.9pt,-32.85pt" to="-17.9pt,70.3pt" o:allowincell="f" o:userdrawn="t" strokecolor="#00b050" strokeweight=".2pt"/>
        </w:pict>
      </w:r>
    </w:p>
    <w:p w:rsidR="0045342C" w:rsidRPr="007D1261" w:rsidRDefault="0045342C">
      <w:pPr>
        <w:spacing w:line="0" w:lineRule="atLeast"/>
        <w:ind w:left="4300"/>
        <w:rPr>
          <w:rFonts w:ascii="Times New Roman" w:eastAsia="Times New Roman" w:hAnsi="Times New Roman"/>
          <w:b/>
          <w:color w:val="00B050"/>
          <w:sz w:val="44"/>
          <w:szCs w:val="44"/>
        </w:rPr>
      </w:pPr>
      <w:r w:rsidRPr="007D1261">
        <w:rPr>
          <w:rFonts w:ascii="Times New Roman" w:eastAsia="Times New Roman" w:hAnsi="Times New Roman"/>
          <w:b/>
          <w:color w:val="00B050"/>
          <w:sz w:val="44"/>
          <w:szCs w:val="44"/>
        </w:rPr>
        <w:t>Опыт №2 «Воздух сжимается и расширяется»</w: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продолжать знакомить детей со свойствами воздуха.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пластмассовая бутылка,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надутый шарик,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холодильник,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миска с горячей водой.</w:t>
      </w:r>
    </w:p>
    <w:p w:rsidR="0045342C" w:rsidRDefault="00211344">
      <w:pPr>
        <w:spacing w:line="17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2133" style="position:absolute;z-index:-252980736" from="745.85pt,105.05pt" to="760.85pt,105.0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34" style="position:absolute;z-index:-252979712" from="745.85pt,1.65pt" to="760.85pt,1.6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135" style="position:absolute;margin-left:751.95pt;margin-top:1.65pt;width:8.8pt;height:103.4pt;z-index:-25297868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36" style="position:absolute;z-index:-252977664" from="751.85pt,105.05pt" to="760.85pt,105.0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37" style="position:absolute;z-index:-252976640" from="751.85pt,1.65pt" to="760.85pt,1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38" style="position:absolute;z-index:-252975616" from="746.05pt,1.75pt" to="746.05pt,105.1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39" style="position:absolute;z-index:-252974592" from="-33.1pt,105.05pt" to="-18.1pt,105.0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40" style="position:absolute;z-index:-252973568" from="-33.1pt,1.65pt" to="-18.1pt,1.6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141" style="position:absolute;margin-left:-33pt;margin-top:1.65pt;width:8.8pt;height:103.4pt;z-index:-25297254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42" style="position:absolute;z-index:-252971520" from="-33.1pt,105.05pt" to="-24.1pt,105.0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43" style="position:absolute;z-index:-252970496" from="-33.1pt,1.65pt" to="-24.1pt,1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44" style="position:absolute;z-index:-252969472" from="-17.9pt,1.75pt" to="-17.9pt,105.15pt" o:allowincell="f" o:userdrawn="t" strokecolor="#00b050" strokeweight=".2pt"/>
        </w:pict>
      </w: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66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Поставьте открытую пластмассовую бутылку в холодильник. Когда она достаточно охладится, наденьте на ее горлышко не надутый шарик. Затем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спустится, так как воздух при охлаждении сжимается.</w:t>
      </w:r>
    </w:p>
    <w:p w:rsidR="0045342C" w:rsidRDefault="00211344">
      <w:pPr>
        <w:spacing w:line="3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2145" style="position:absolute;z-index:-252968448" from="745.85pt,80pt" to="760.85pt,80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46" style="position:absolute;z-index:-252967424" from="745.85pt,-23.35pt" to="760.85pt,-23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147" style="position:absolute;margin-left:751.95pt;margin-top:-23.35pt;width:8.8pt;height:103.35pt;z-index:-25296640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48" style="position:absolute;z-index:-252965376" from="751.85pt,80pt" to="760.85pt,80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49" style="position:absolute;z-index:-252964352" from="751.85pt,-23.35pt" to="760.85pt,-23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50" style="position:absolute;z-index:-252963328" from="746.05pt,-23.25pt" to="746.05pt,80.1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51" style="position:absolute;z-index:-252962304" from="-33.1pt,80pt" to="-18.1pt,80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52" style="position:absolute;z-index:-252961280" from="-33.1pt,-23.35pt" to="-18.1pt,-23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153" style="position:absolute;margin-left:-33pt;margin-top:-23.35pt;width:8.8pt;height:103.35pt;z-index:-25296025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54" style="position:absolute;z-index:-252959232" from="-33.1pt,80pt" to="-24.1pt,80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55" style="position:absolute;z-index:-252958208" from="-33.1pt,-23.35pt" to="-24.1pt,-23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156" style="position:absolute;z-index:-252957184" from="-17.9pt,-23.25pt" to="-17.9pt,80.1pt" o:allowincell="f" o:userdrawn="t" strokecolor="#00b050" strokeweight=".2pt"/>
        </w:pict>
      </w: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при нагревании воздух расширяется,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 при охлаждении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сжимается.</w:t>
      </w:r>
    </w:p>
    <w:p w:rsidR="0045342C" w:rsidRDefault="00211344">
      <w:pPr>
        <w:spacing w:line="239" w:lineRule="auto"/>
        <w:ind w:left="700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1440" w:left="1140" w:header="0" w:footer="0" w:gutter="0"/>
          <w:cols w:space="0" w:equalWidth="0">
            <w:col w:w="1456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pict>
          <v:line id="_x0000_s2157" style="position:absolute;left:0;text-align:left;z-index:-252956160" from="745.95pt,69.95pt" to="745.95pt,78.95pt" o:allowincell="f" o:userdrawn="t" strokecolor="#00b050" strokeweight=".2pt"/>
        </w:pict>
      </w:r>
    </w:p>
    <w:p w:rsidR="0045342C" w:rsidRDefault="00211344">
      <w:pPr>
        <w:spacing w:line="239" w:lineRule="auto"/>
        <w:ind w:left="700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1440" w:right="1440" w:bottom="1440" w:left="1440" w:header="0" w:footer="0" w:gutter="0"/>
          <w:cols w:space="0"/>
          <w:docGrid w:linePitch="360"/>
        </w:sectPr>
      </w:pPr>
      <w:bookmarkStart w:id="6" w:name="page9"/>
      <w:bookmarkEnd w:id="6"/>
      <w:r>
        <w:rPr>
          <w:rFonts w:ascii="Times New Roman" w:eastAsia="Times New Roman" w:hAnsi="Times New Roman"/>
          <w:sz w:val="28"/>
        </w:rPr>
        <w:lastRenderedPageBreak/>
        <w:pict>
          <v:rect id="_x0000_s2270" style="position:absolute;left:0;text-align:left;margin-left:294.4pt;margin-top:113.25pt;width:69.2pt;height:8.8pt;z-index:-252841472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61" style="position:absolute;left:0;text-align:left;z-index:-252850688;mso-position-horizontal-relative:page;mso-position-vertical-relative:page" from="60.45pt,32.8pt" to="130.25pt,32.8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58" style="position:absolute;left:0;text-align:left;z-index:-252955136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159" style="position:absolute;left:0;text-align:left;margin-left:24pt;margin-top:556.55pt;width:8.8pt;height:14.8pt;z-index:-252954112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160" style="position:absolute;left:0;text-align:left;z-index:-252953088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61" style="position:absolute;left:0;text-align:left;z-index:-252952064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62" style="position:absolute;left:0;text-align:left;z-index:-252951040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163" style="position:absolute;left:0;text-align:left;margin-left:24pt;margin-top:562.55pt;width:14.8pt;height:8.8pt;z-index:-25295001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164" style="position:absolute;left:0;text-align:left;z-index:-252948992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65" style="position:absolute;left:0;text-align:left;z-index:-252947968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66" style="position:absolute;left:0;text-align:left;z-index:-252946944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67" style="position:absolute;left:0;text-align:left;z-index:-252945920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68" style="position:absolute;left:0;text-align:left;z-index:-252944896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69" style="position:absolute;left:0;text-align:left;z-index:-252943872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170" style="position:absolute;left:0;text-align:left;margin-left:39pt;margin-top:562.55pt;width:69.2pt;height:8.8pt;z-index:-252942848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171" style="position:absolute;left:0;text-align:left;z-index:-252941824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72" style="position:absolute;left:0;text-align:left;z-index:-252940800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73" style="position:absolute;left:0;text-align:left;z-index:-252939776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74" style="position:absolute;left:0;text-align:left;z-index:-252938752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75" style="position:absolute;left:0;text-align:left;z-index:-252937728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76" style="position:absolute;left:0;text-align:left;z-index:-252936704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77" style="position:absolute;left:0;text-align:left;z-index:-252935680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78" style="position:absolute;left:0;text-align:left;z-index:-252934656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79" style="position:absolute;left:0;text-align:left;z-index:-252933632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180" style="position:absolute;left:0;text-align:left;margin-left:108.4pt;margin-top:562.55pt;width:69.2pt;height:8.8pt;z-index:-252932608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181" style="position:absolute;left:0;text-align:left;z-index:-252931584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82" style="position:absolute;left:0;text-align:left;z-index:-252930560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83" style="position:absolute;left:0;text-align:left;z-index:-252929536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84" style="position:absolute;left:0;text-align:left;z-index:-252928512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85" style="position:absolute;left:0;text-align:left;z-index:-252927488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86" style="position:absolute;left:0;text-align:left;z-index:-252926464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87" style="position:absolute;left:0;text-align:left;z-index:-252925440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188" style="position:absolute;left:0;text-align:left;margin-left:177.85pt;margin-top:562.55pt;width:69.2pt;height:8.8pt;z-index:-25292441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189" style="position:absolute;left:0;text-align:left;z-index:-252923392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90" style="position:absolute;left:0;text-align:left;z-index:-252922368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91" style="position:absolute;left:0;text-align:left;z-index:-252921344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92" style="position:absolute;left:0;text-align:left;z-index:-252920320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93" style="position:absolute;left:0;text-align:left;z-index:-252919296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94" style="position:absolute;left:0;text-align:left;z-index:-252918272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95" style="position:absolute;left:0;text-align:left;z-index:-252917248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196" style="position:absolute;left:0;text-align:left;margin-left:247.25pt;margin-top:562.55pt;width:69.2pt;height:8.8pt;z-index:-252916224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197" style="position:absolute;left:0;text-align:left;z-index:-252915200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98" style="position:absolute;left:0;text-align:left;z-index:-252914176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199" style="position:absolute;left:0;text-align:left;z-index:-252913152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00" style="position:absolute;left:0;text-align:left;z-index:-252912128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01" style="position:absolute;left:0;text-align:left;z-index:-252911104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02" style="position:absolute;left:0;text-align:left;z-index:-252910080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03" style="position:absolute;left:0;text-align:left;z-index:-252909056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04" style="position:absolute;left:0;text-align:left;z-index:-252908032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05" style="position:absolute;left:0;text-align:left;z-index:-252907008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206" style="position:absolute;left:0;text-align:left;margin-left:316.65pt;margin-top:562.55pt;width:69.2pt;height:8.8pt;z-index:-252905984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07" style="position:absolute;left:0;text-align:left;z-index:-252904960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08" style="position:absolute;left:0;text-align:left;z-index:-252903936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09" style="position:absolute;left:0;text-align:left;z-index:-252902912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10" style="position:absolute;left:0;text-align:left;z-index:-252901888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11" style="position:absolute;left:0;text-align:left;z-index:-252900864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12" style="position:absolute;left:0;text-align:left;z-index:-252899840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13" style="position:absolute;left:0;text-align:left;z-index:-252898816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14" style="position:absolute;left:0;text-align:left;z-index:-252897792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15" style="position:absolute;left:0;text-align:left;z-index:-252896768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216" style="position:absolute;left:0;text-align:left;margin-left:386.05pt;margin-top:562.55pt;width:69.25pt;height:8.8pt;z-index:-252895744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17" style="position:absolute;left:0;text-align:left;z-index:-252894720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18" style="position:absolute;left:0;text-align:left;z-index:-252893696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19" style="position:absolute;left:0;text-align:left;z-index:-252892672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20" style="position:absolute;left:0;text-align:left;z-index:-252891648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21" style="position:absolute;left:0;text-align:left;z-index:-252890624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22" style="position:absolute;left:0;text-align:left;z-index:-252889600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23" style="position:absolute;left:0;text-align:left;z-index:-252888576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24" style="position:absolute;left:0;text-align:left;z-index:-252887552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25" style="position:absolute;left:0;text-align:left;z-index:-252886528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226" style="position:absolute;left:0;text-align:left;margin-left:455.5pt;margin-top:562.55pt;width:69.2pt;height:8.8pt;z-index:-252885504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27" style="position:absolute;left:0;text-align:left;z-index:-252884480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28" style="position:absolute;left:0;text-align:left;z-index:-252883456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29" style="position:absolute;left:0;text-align:left;z-index:-252882432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30" style="position:absolute;left:0;text-align:left;z-index:-252881408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31" style="position:absolute;left:0;text-align:left;z-index:-252880384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32" style="position:absolute;left:0;text-align:left;z-index:-252879360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33" style="position:absolute;left:0;text-align:left;z-index:-252878336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234" style="position:absolute;left:0;text-align:left;margin-left:524.9pt;margin-top:562.55pt;width:69.2pt;height:8.8pt;z-index:-252877312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35" style="position:absolute;left:0;text-align:left;z-index:-252876288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36" style="position:absolute;left:0;text-align:left;z-index:-252875264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37" style="position:absolute;left:0;text-align:left;z-index:-252874240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38" style="position:absolute;left:0;text-align:left;z-index:-252873216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39" style="position:absolute;left:0;text-align:left;z-index:-252872192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40" style="position:absolute;left:0;text-align:left;z-index:-252871168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41" style="position:absolute;left:0;text-align:left;z-index:-252870144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242" style="position:absolute;left:0;text-align:left;margin-left:594.3pt;margin-top:562.55pt;width:69.2pt;height:8.8pt;z-index:-252869120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43" style="position:absolute;left:0;text-align:left;z-index:-252868096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44" style="position:absolute;left:0;text-align:left;z-index:-252867072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45" style="position:absolute;left:0;text-align:left;z-index:-252866048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46" style="position:absolute;left:0;text-align:left;z-index:-252865024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47" style="position:absolute;left:0;text-align:left;z-index:-252864000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248" style="position:absolute;left:0;text-align:left;margin-left:24pt;margin-top:24pt;width:14.8pt;height:8.8pt;z-index:-25286297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49" style="position:absolute;left:0;text-align:left;z-index:-252861952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50" style="position:absolute;left:0;text-align:left;z-index:-252860928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51" style="position:absolute;left:0;text-align:left;z-index:-252859904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252" style="position:absolute;left:0;text-align:left;margin-left:24pt;margin-top:24pt;width:8.8pt;height:14.8pt;z-index:-252858880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53" style="position:absolute;left:0;text-align:left;z-index:-252857856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54" style="position:absolute;left:0;text-align:left;z-index:-252856832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55" style="position:absolute;left:0;text-align:left;z-index:-252855808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56" style="position:absolute;left:0;text-align:left;z-index:-252854784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57" style="position:absolute;left:0;text-align:left;z-index:-252853760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59" style="position:absolute;left:0;text-align:left;z-index:-252852736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60" style="position:absolute;left:0;text-align:left;z-index:-252851712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62" style="position:absolute;left:0;text-align:left;z-index:-252849664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63" style="position:absolute;left:0;text-align:left;z-index:-252848640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64" style="position:absolute;left:0;text-align:left;z-index:-252847616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65" style="position:absolute;left:0;text-align:left;z-index:-252846592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66" style="position:absolute;left:0;text-align:left;z-index:-252845568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67" style="position:absolute;left:0;text-align:left;z-index:-252844544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68" style="position:absolute;left:0;text-align:left;z-index:-252843520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69" style="position:absolute;left:0;text-align:left;z-index:-252842496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71" style="position:absolute;left:0;text-align:left;z-index:-252840448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72" style="position:absolute;left:0;text-align:left;z-index:-252839424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73" style="position:absolute;left:0;text-align:left;z-index:-252838400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74" style="position:absolute;left:0;text-align:left;z-index:-252837376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75" style="position:absolute;left:0;text-align:left;z-index:-252836352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76" style="position:absolute;left:0;text-align:left;z-index:-252835328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277" style="position:absolute;left:0;text-align:left;margin-left:177.85pt;margin-top:24pt;width:69.2pt;height:8.8pt;z-index:-252834304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78" style="position:absolute;left:0;text-align:left;z-index:-252833280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79" style="position:absolute;left:0;text-align:left;z-index:-252832256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80" style="position:absolute;left:0;text-align:left;z-index:-252831232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81" style="position:absolute;left:0;text-align:left;z-index:-252830208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82" style="position:absolute;left:0;text-align:left;z-index:-252829184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83" style="position:absolute;left:0;text-align:left;z-index:-252828160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284" style="position:absolute;left:0;text-align:left;margin-left:247.25pt;margin-top:24pt;width:69.2pt;height:8.8pt;z-index:-25282713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85" style="position:absolute;left:0;text-align:left;z-index:-252826112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86" style="position:absolute;left:0;text-align:left;z-index:-252825088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87" style="position:absolute;left:0;text-align:left;z-index:-252824064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88" style="position:absolute;left:0;text-align:left;z-index:-252823040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89" style="position:absolute;left:0;text-align:left;z-index:-252822016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90" style="position:absolute;left:0;text-align:left;z-index:-252820992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91" style="position:absolute;left:0;text-align:left;z-index:-252819968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92" style="position:absolute;left:0;text-align:left;z-index:-252818944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93" style="position:absolute;left:0;text-align:left;z-index:-252817920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94" style="position:absolute;left:0;text-align:left;z-index:-252816896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295" style="position:absolute;left:0;text-align:left;margin-left:316.65pt;margin-top:24pt;width:69.2pt;height:8.8pt;z-index:-252815872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296" style="position:absolute;left:0;text-align:left;z-index:-252814848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97" style="position:absolute;left:0;text-align:left;z-index:-252813824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98" style="position:absolute;left:0;text-align:left;z-index:-252812800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299" style="position:absolute;left:0;text-align:left;z-index:-252811776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00" style="position:absolute;left:0;text-align:left;z-index:-252810752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01" style="position:absolute;left:0;text-align:left;z-index:-252809728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02" style="position:absolute;left:0;text-align:left;z-index:-252808704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03" style="position:absolute;left:0;text-align:left;z-index:-252807680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04" style="position:absolute;left:0;text-align:left;margin-left:386.05pt;margin-top:24pt;width:69.25pt;height:8.8pt;z-index:-25280665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05" style="position:absolute;left:0;text-align:left;z-index:-252805632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06" style="position:absolute;left:0;text-align:left;z-index:-252804608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07" style="position:absolute;left:0;text-align:left;z-index:-252803584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08" style="position:absolute;left:0;text-align:left;z-index:-252802560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09" style="position:absolute;left:0;text-align:left;z-index:-252801536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10" style="position:absolute;left:0;text-align:left;z-index:-252800512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11" style="position:absolute;left:0;text-align:left;z-index:-252799488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12" style="position:absolute;left:0;text-align:left;z-index:-252798464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13" style="position:absolute;left:0;text-align:left;z-index:-252797440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14" style="position:absolute;left:0;text-align:left;z-index:-252796416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15" style="position:absolute;left:0;text-align:left;margin-left:455.5pt;margin-top:24pt;width:69.2pt;height:8.8pt;z-index:-252795392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16" style="position:absolute;left:0;text-align:left;z-index:-252794368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17" style="position:absolute;left:0;text-align:left;z-index:-252793344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18" style="position:absolute;left:0;text-align:left;z-index:-252792320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19" style="position:absolute;left:0;text-align:left;z-index:-252791296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20" style="position:absolute;left:0;text-align:left;z-index:-252790272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21" style="position:absolute;left:0;text-align:left;z-index:-252789248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22" style="position:absolute;left:0;text-align:left;margin-left:524.9pt;margin-top:24pt;width:69.2pt;height:8.8pt;z-index:-252788224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23" style="position:absolute;left:0;text-align:left;z-index:-252787200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24" style="position:absolute;left:0;text-align:left;z-index:-252786176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25" style="position:absolute;left:0;text-align:left;z-index:-252785152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26" style="position:absolute;left:0;text-align:left;z-index:-252784128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27" style="position:absolute;left:0;text-align:left;z-index:-252783104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28" style="position:absolute;left:0;text-align:left;z-index:-252782080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29" style="position:absolute;left:0;text-align:left;margin-left:594.3pt;margin-top:24pt;width:69.2pt;height:8.8pt;z-index:-25278105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30" style="position:absolute;left:0;text-align:left;z-index:-252780032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31" style="position:absolute;left:0;text-align:left;z-index:-252779008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32" style="position:absolute;left:0;text-align:left;z-index:-252777984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33" style="position:absolute;left:0;text-align:left;z-index:-252776960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34" style="position:absolute;left:0;text-align:left;z-index:-252775936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35" style="position:absolute;left:0;text-align:left;z-index:-252774912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36" style="position:absolute;left:0;text-align:left;z-index:-252773888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37" style="position:absolute;left:0;text-align:left;z-index:-252772864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38" style="position:absolute;left:0;text-align:left;z-index:-252771840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39" style="position:absolute;left:0;text-align:left;margin-left:663.75pt;margin-top:24pt;width:69.4pt;height:8.8pt;z-index:-25277081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40" style="position:absolute;left:0;text-align:left;z-index:-252769792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41" style="position:absolute;left:0;text-align:left;z-index:-252768768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42" style="position:absolute;left:0;text-align:left;z-index:-252767744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43" style="position:absolute;left:0;text-align:left;z-index:-252766720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44" style="position:absolute;left:0;text-align:left;z-index:-252765696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45" style="position:absolute;left:0;text-align:left;z-index:-252764672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46" style="position:absolute;left:0;text-align:left;margin-left:733.35pt;margin-top:24pt;width:69.4pt;height:8.8pt;z-index:-252763648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47" style="position:absolute;left:0;text-align:left;z-index:-252762624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48" style="position:absolute;left:0;text-align:left;z-index:-252761600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49" style="position:absolute;left:0;text-align:left;z-index:-252760576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50" style="position:absolute;left:0;text-align:left;z-index:-252759552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51" style="position:absolute;left:0;text-align:left;z-index:-252758528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52" style="position:absolute;left:0;text-align:left;z-index:-252757504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53" style="position:absolute;left:0;text-align:left;z-index:-252756480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54" style="position:absolute;left:0;text-align:left;margin-left:663.75pt;margin-top:562.55pt;width:69.4pt;height:8.8pt;z-index:-25275545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55" style="position:absolute;left:0;text-align:left;z-index:-252754432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56" style="position:absolute;left:0;text-align:left;z-index:-252753408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57" style="position:absolute;left:0;text-align:left;z-index:-252752384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58" style="position:absolute;left:0;text-align:left;z-index:-252751360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59" style="position:absolute;left:0;text-align:left;z-index:-252750336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60" style="position:absolute;left:0;text-align:left;z-index:-252749312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61" style="position:absolute;left:0;text-align:left;z-index:-252748288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62" style="position:absolute;left:0;text-align:left;margin-left:733.35pt;margin-top:562.55pt;width:69.4pt;height:8.8pt;z-index:-252747264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63" style="position:absolute;left:0;text-align:left;z-index:-252746240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64" style="position:absolute;left:0;text-align:left;z-index:-252745216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65" style="position:absolute;left:0;text-align:left;z-index:-252744192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66" style="position:absolute;left:0;text-align:left;z-index:-252743168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67" style="position:absolute;left:0;text-align:left;z-index:-252742144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68" style="position:absolute;left:0;text-align:left;margin-left:802.95pt;margin-top:562.55pt;width:14.8pt;height:8.8pt;z-index:-252741120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69" style="position:absolute;left:0;text-align:left;z-index:-252740096;mso-position-horizontal-relative:page;mso-position-vertical-relative:page" from="802.95pt,562.45pt" to="802.9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70" style="position:absolute;left:0;text-align:left;z-index:-252739072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71" style="position:absolute;left:0;text-align:left;z-index:-252738048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72" style="position:absolute;left:0;text-align:left;margin-left:808.95pt;margin-top:556.55pt;width:8.8pt;height:14.8pt;z-index:-252737024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73" style="position:absolute;left:0;text-align:left;z-index:-252736000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74" style="position:absolute;left:0;text-align:left;margin-left:802.95pt;margin-top:24pt;width:14.8pt;height:8.8pt;z-index:-25273497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75" style="position:absolute;left:0;text-align:left;z-index:-252733952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76" style="position:absolute;left:0;text-align:left;margin-left:808.95pt;margin-top:24pt;width:8.8pt;height:14.8pt;z-index:-252732928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77" style="position:absolute;left:0;text-align:left;z-index:-252731904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78" style="position:absolute;left:0;text-align:left;z-index:-252730880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79" style="position:absolute;left:0;text-align:left;z-index:-252729856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80" style="position:absolute;left:0;text-align:left;margin-left:808.95pt;margin-top:39pt;width:8.8pt;height:103.2pt;z-index:-252728832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81" style="position:absolute;left:0;text-align:left;z-index:-252727808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82" style="position:absolute;left:0;text-align:left;z-index:-252726784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83" style="position:absolute;left:0;text-align:left;z-index:-252725760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84" style="position:absolute;left:0;text-align:left;z-index:-252724736;mso-position-horizontal-relative:page;mso-position-vertical-relative:page" from="802.85pt,245.65pt" to="817.85pt,245.6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85" style="position:absolute;left:0;text-align:left;z-index:-252723712;mso-position-horizontal-relative:page;mso-position-vertical-relative:page" from="802.85pt,142.45pt" to="817.85pt,142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86" style="position:absolute;left:0;text-align:left;margin-left:808.95pt;margin-top:142.45pt;width:8.8pt;height:103.2pt;z-index:-252722688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87" style="position:absolute;left:0;text-align:left;z-index:-252721664;mso-position-horizontal-relative:page;mso-position-vertical-relative:page" from="808.85pt,245.65pt" to="817.85pt,245.6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88" style="position:absolute;left:0;text-align:left;z-index:-252720640;mso-position-horizontal-relative:page;mso-position-vertical-relative:page" from="808.85pt,142.45pt" to="817.85pt,142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89" style="position:absolute;left:0;text-align:left;z-index:-252719616;mso-position-horizontal-relative:page;mso-position-vertical-relative:page" from="803.05pt,142.55pt" to="803.05pt,245.7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90" style="position:absolute;left:0;text-align:left;z-index:-252718592;mso-position-horizontal-relative:page;mso-position-vertical-relative:page" from="802.85pt,349.05pt" to="817.85pt,349.0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91" style="position:absolute;left:0;text-align:left;z-index:-252717568;mso-position-horizontal-relative:page;mso-position-vertical-relative:page" from="802.85pt,245.85pt" to="817.85pt,245.8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92" style="position:absolute;left:0;text-align:left;margin-left:808.95pt;margin-top:245.85pt;width:8.8pt;height:103.2pt;z-index:-252716544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93" style="position:absolute;left:0;text-align:left;z-index:-252715520;mso-position-horizontal-relative:page;mso-position-vertical-relative:page" from="808.85pt,349.05pt" to="817.85pt,349.0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94" style="position:absolute;left:0;text-align:left;z-index:-252714496;mso-position-horizontal-relative:page;mso-position-vertical-relative:page" from="808.85pt,245.85pt" to="817.85pt,245.8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95" style="position:absolute;left:0;text-align:left;z-index:-252713472;mso-position-horizontal-relative:page;mso-position-vertical-relative:page" from="803.05pt,245.95pt" to="803.05pt,349.1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96" style="position:absolute;left:0;text-align:left;z-index:-252712448;mso-position-horizontal-relative:page;mso-position-vertical-relative:page" from="802.85pt,452.7pt" to="817.85pt,452.7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397" style="position:absolute;left:0;text-align:left;z-index:-252711424;mso-position-horizontal-relative:page;mso-position-vertical-relative:page" from="802.85pt,349.3pt" to="817.85pt,349.3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398" style="position:absolute;left:0;text-align:left;margin-left:808.95pt;margin-top:349.3pt;width:8.8pt;height:103.4pt;z-index:-252710400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399" style="position:absolute;left:0;text-align:left;z-index:-252709376;mso-position-horizontal-relative:page;mso-position-vertical-relative:page" from="808.85pt,452.7pt" to="817.85pt,452.7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00" style="position:absolute;left:0;text-align:left;z-index:-252708352;mso-position-horizontal-relative:page;mso-position-vertical-relative:page" from="808.85pt,349.3pt" to="817.85pt,349.3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01" style="position:absolute;left:0;text-align:left;z-index:-252707328;mso-position-horizontal-relative:page;mso-position-vertical-relative:page" from="803.05pt,349.4pt" to="803.05pt,452.8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02" style="position:absolute;left:0;text-align:left;z-index:-252706304;mso-position-horizontal-relative:page;mso-position-vertical-relative:page" from="802.85pt,556.3pt" to="817.85pt,556.3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03" style="position:absolute;left:0;text-align:left;z-index:-252705280;mso-position-horizontal-relative:page;mso-position-vertical-relative:page" from="802.85pt,452.95pt" to="817.85pt,452.9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404" style="position:absolute;left:0;text-align:left;margin-left:808.95pt;margin-top:452.95pt;width:8.8pt;height:103.35pt;z-index:-25270425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405" style="position:absolute;left:0;text-align:left;z-index:-252703232;mso-position-horizontal-relative:page;mso-position-vertical-relative:page" from="808.85pt,556.3pt" to="817.85pt,556.3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06" style="position:absolute;left:0;text-align:left;z-index:-252702208;mso-position-horizontal-relative:page;mso-position-vertical-relative:page" from="808.85pt,452.95pt" to="817.85pt,452.9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07" style="position:absolute;left:0;text-align:left;z-index:-252701184;mso-position-horizontal-relative:page;mso-position-vertical-relative:page" from="803.05pt,453.05pt" to="803.05pt,556.4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08" style="position:absolute;left:0;text-align:left;z-index:-252700160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09" style="position:absolute;left:0;text-align:left;z-index:-252699136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10" style="position:absolute;left:0;text-align:left;z-index:-252698112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11" style="position:absolute;left:0;text-align:left;z-index:-252697088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412" style="position:absolute;left:0;text-align:left;margin-left:24pt;margin-top:39pt;width:8.8pt;height:103.2pt;z-index:-252696064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413" style="position:absolute;left:0;text-align:left;z-index:-252695040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14" style="position:absolute;left:0;text-align:left;z-index:-252694016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15" style="position:absolute;left:0;text-align:left;z-index:-252692992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16" style="position:absolute;left:0;text-align:left;z-index:-252691968;mso-position-horizontal-relative:page;mso-position-vertical-relative:page" from="23.9pt,245.65pt" to="38.85pt,245.6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17" style="position:absolute;left:0;text-align:left;z-index:-252690944;mso-position-horizontal-relative:page;mso-position-vertical-relative:page" from="23.9pt,142.45pt" to="38.85pt,142.4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418" style="position:absolute;left:0;text-align:left;margin-left:24pt;margin-top:142.45pt;width:8.8pt;height:103.2pt;z-index:-252689920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419" style="position:absolute;left:0;text-align:left;z-index:-252688896;mso-position-horizontal-relative:page;mso-position-vertical-relative:page" from="23.9pt,245.65pt" to="32.85pt,245.6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20" style="position:absolute;left:0;text-align:left;z-index:-252687872;mso-position-horizontal-relative:page;mso-position-vertical-relative:page" from="23.9pt,142.45pt" to="32.85pt,142.4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21" style="position:absolute;left:0;text-align:left;z-index:-252686848;mso-position-horizontal-relative:page;mso-position-vertical-relative:page" from="39.1pt,142.55pt" to="39.1pt,245.7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22" style="position:absolute;left:0;text-align:left;z-index:-252685824;mso-position-horizontal-relative:page;mso-position-vertical-relative:page" from="23.9pt,349.05pt" to="38.85pt,349.0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23" style="position:absolute;left:0;text-align:left;z-index:-252684800;mso-position-horizontal-relative:page;mso-position-vertical-relative:page" from="23.9pt,245.85pt" to="38.85pt,245.8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424" style="position:absolute;left:0;text-align:left;margin-left:24pt;margin-top:245.85pt;width:8.8pt;height:103.2pt;z-index:-252683776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425" style="position:absolute;left:0;text-align:left;z-index:-252682752;mso-position-horizontal-relative:page;mso-position-vertical-relative:page" from="23.9pt,349.05pt" to="32.85pt,349.0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26" style="position:absolute;left:0;text-align:left;z-index:-252681728;mso-position-horizontal-relative:page;mso-position-vertical-relative:page" from="23.9pt,245.85pt" to="32.85pt,245.8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27" style="position:absolute;left:0;text-align:left;z-index:-252680704;mso-position-horizontal-relative:page;mso-position-vertical-relative:page" from="39.1pt,245.95pt" to="39.1pt,349.1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28" style="position:absolute;left:0;text-align:left;z-index:-252679680;mso-position-horizontal-relative:page;mso-position-vertical-relative:page" from="23.9pt,452.7pt" to="38.85pt,452.7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29" style="position:absolute;left:0;text-align:left;z-index:-252678656;mso-position-horizontal-relative:page;mso-position-vertical-relative:page" from="23.9pt,349.3pt" to="38.85pt,349.3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430" style="position:absolute;left:0;text-align:left;margin-left:24pt;margin-top:349.3pt;width:8.8pt;height:103.4pt;z-index:-252677632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431" style="position:absolute;left:0;text-align:left;z-index:-252676608;mso-position-horizontal-relative:page;mso-position-vertical-relative:page" from="23.9pt,452.7pt" to="32.85pt,452.7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32" style="position:absolute;left:0;text-align:left;z-index:-252675584;mso-position-horizontal-relative:page;mso-position-vertical-relative:page" from="23.9pt,349.3pt" to="32.85pt,349.3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33" style="position:absolute;left:0;text-align:left;z-index:-252674560;mso-position-horizontal-relative:page;mso-position-vertical-relative:page" from="39.1pt,349.4pt" to="39.1pt,452.8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34" style="position:absolute;left:0;text-align:left;z-index:-252673536;mso-position-horizontal-relative:page;mso-position-vertical-relative:page" from="23.9pt,556.3pt" to="38.85pt,556.3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35" style="position:absolute;left:0;text-align:left;z-index:-252672512;mso-position-horizontal-relative:page;mso-position-vertical-relative:page" from="23.9pt,452.95pt" to="38.85pt,452.95pt" o:allowincell="f" o:userdrawn="t" strokecolor="white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rect id="_x0000_s2436" style="position:absolute;left:0;text-align:left;margin-left:24pt;margin-top:452.95pt;width:8.8pt;height:103.35pt;z-index:-252671488;mso-position-horizontal-relative:page;mso-position-vertical-relative:page" o:allowincell="f" o:userdrawn="t" fillcolor="#00b050" strokecolor="none">
            <w10:wrap anchorx="page" anchory="page"/>
          </v:rect>
        </w:pict>
      </w:r>
      <w:r>
        <w:rPr>
          <w:rFonts w:ascii="Times New Roman" w:eastAsia="Times New Roman" w:hAnsi="Times New Roman"/>
          <w:sz w:val="28"/>
        </w:rPr>
        <w:pict>
          <v:line id="_x0000_s2437" style="position:absolute;left:0;text-align:left;z-index:-252670464;mso-position-horizontal-relative:page;mso-position-vertical-relative:page" from="23.9pt,556.3pt" to="32.85pt,556.3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38" style="position:absolute;left:0;text-align:left;z-index:-252669440;mso-position-horizontal-relative:page;mso-position-vertical-relative:page" from="23.9pt,452.95pt" to="32.85pt,452.95pt" o:allowincell="f" o:userdrawn="t" strokecolor="#00b050" strokeweight=".2pt">
            <w10:wrap anchorx="page" anchory="page"/>
          </v:line>
        </w:pict>
      </w:r>
      <w:r>
        <w:rPr>
          <w:rFonts w:ascii="Times New Roman" w:eastAsia="Times New Roman" w:hAnsi="Times New Roman"/>
          <w:sz w:val="28"/>
        </w:rPr>
        <w:pict>
          <v:line id="_x0000_s2439" style="position:absolute;left:0;text-align:left;z-index:-252668416;mso-position-horizontal-relative:page;mso-position-vertical-relative:page" from="39.1pt,453.05pt" to="39.1pt,556.4pt" o:allowincell="f" o:userdrawn="t" strokecolor="#00b050" strokeweight=".2pt">
            <w10:wrap anchorx="page" anchory="page"/>
          </v:line>
        </w:pict>
      </w:r>
    </w:p>
    <w:p w:rsidR="0045342C" w:rsidRPr="007D1261" w:rsidRDefault="00211344">
      <w:pPr>
        <w:spacing w:line="0" w:lineRule="atLeast"/>
        <w:ind w:left="6200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7" w:name="page10"/>
      <w:bookmarkEnd w:id="7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2440" style="position:absolute;left:0;text-align:left;margin-left:24pt;margin-top:556.55pt;width:8.8pt;height:14.8pt;z-index:-2526673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41" style="position:absolute;left:0;text-align:left;z-index:-252666368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42" style="position:absolute;left:0;text-align:left;z-index:-252665344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43" style="position:absolute;left:0;text-align:left;z-index:-252664320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44" style="position:absolute;left:0;text-align:left;z-index:-252663296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445" style="position:absolute;left:0;text-align:left;margin-left:24pt;margin-top:562.55pt;width:14.8pt;height:8.8pt;z-index:-2526622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46" style="position:absolute;left:0;text-align:left;z-index:-252661248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47" style="position:absolute;left:0;text-align:left;z-index:-252660224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48" style="position:absolute;left:0;text-align:left;z-index:-252659200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49" style="position:absolute;left:0;text-align:left;z-index:-252658176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50" style="position:absolute;left:0;text-align:left;z-index:-252657152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51" style="position:absolute;left:0;text-align:left;z-index:-252656128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452" style="position:absolute;left:0;text-align:left;margin-left:39pt;margin-top:562.55pt;width:69.2pt;height:8.8pt;z-index:-2526551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53" style="position:absolute;left:0;text-align:left;z-index:-252654080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54" style="position:absolute;left:0;text-align:left;z-index:-252653056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55" style="position:absolute;left:0;text-align:left;z-index:-252652032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56" style="position:absolute;left:0;text-align:left;z-index:-252651008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57" style="position:absolute;left:0;text-align:left;z-index:-252649984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58" style="position:absolute;left:0;text-align:left;z-index:-252648960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59" style="position:absolute;left:0;text-align:left;z-index:-252647936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60" style="position:absolute;left:0;text-align:left;z-index:-252646912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61" style="position:absolute;left:0;text-align:left;z-index:-252645888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462" style="position:absolute;left:0;text-align:left;margin-left:108.4pt;margin-top:562.55pt;width:69.2pt;height:8.8pt;z-index:-2526448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63" style="position:absolute;left:0;text-align:left;z-index:-252643840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64" style="position:absolute;left:0;text-align:left;z-index:-252642816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65" style="position:absolute;left:0;text-align:left;z-index:-252641792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66" style="position:absolute;left:0;text-align:left;z-index:-252640768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67" style="position:absolute;left:0;text-align:left;z-index:-252639744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68" style="position:absolute;left:0;text-align:left;z-index:-252638720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69" style="position:absolute;left:0;text-align:left;z-index:-252637696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470" style="position:absolute;left:0;text-align:left;margin-left:177.85pt;margin-top:562.55pt;width:69.2pt;height:8.8pt;z-index:-2526366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71" style="position:absolute;left:0;text-align:left;z-index:-252635648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72" style="position:absolute;left:0;text-align:left;z-index:-252634624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73" style="position:absolute;left:0;text-align:left;z-index:-252633600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74" style="position:absolute;left:0;text-align:left;z-index:-252632576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75" style="position:absolute;left:0;text-align:left;z-index:-252631552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76" style="position:absolute;left:0;text-align:left;z-index:-252630528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77" style="position:absolute;left:0;text-align:left;z-index:-252629504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478" style="position:absolute;left:0;text-align:left;margin-left:247.25pt;margin-top:562.55pt;width:69.2pt;height:8.8pt;z-index:-2526284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79" style="position:absolute;left:0;text-align:left;z-index:-252627456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80" style="position:absolute;left:0;text-align:left;z-index:-252626432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81" style="position:absolute;left:0;text-align:left;z-index:-252625408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82" style="position:absolute;left:0;text-align:left;z-index:-252624384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83" style="position:absolute;left:0;text-align:left;z-index:-252623360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84" style="position:absolute;left:0;text-align:left;z-index:-252622336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85" style="position:absolute;left:0;text-align:left;z-index:-252621312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86" style="position:absolute;left:0;text-align:left;z-index:-252620288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87" style="position:absolute;left:0;text-align:left;z-index:-252619264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488" style="position:absolute;left:0;text-align:left;margin-left:316.65pt;margin-top:562.55pt;width:69.2pt;height:8.8pt;z-index:-2526182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89" style="position:absolute;left:0;text-align:left;z-index:-252617216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90" style="position:absolute;left:0;text-align:left;z-index:-252616192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91" style="position:absolute;left:0;text-align:left;z-index:-252615168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92" style="position:absolute;left:0;text-align:left;z-index:-252614144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93" style="position:absolute;left:0;text-align:left;z-index:-252613120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94" style="position:absolute;left:0;text-align:left;z-index:-252612096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95" style="position:absolute;left:0;text-align:left;z-index:-252611072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96" style="position:absolute;left:0;text-align:left;z-index:-252610048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97" style="position:absolute;left:0;text-align:left;z-index:-252609024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498" style="position:absolute;left:0;text-align:left;margin-left:386.05pt;margin-top:562.55pt;width:69.25pt;height:8.8pt;z-index:-2526080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499" style="position:absolute;left:0;text-align:left;z-index:-252606976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00" style="position:absolute;left:0;text-align:left;z-index:-252605952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01" style="position:absolute;left:0;text-align:left;z-index:-252604928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02" style="position:absolute;left:0;text-align:left;z-index:-252603904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03" style="position:absolute;left:0;text-align:left;z-index:-252602880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04" style="position:absolute;left:0;text-align:left;z-index:-252601856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05" style="position:absolute;left:0;text-align:left;z-index:-252600832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06" style="position:absolute;left:0;text-align:left;z-index:-252599808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07" style="position:absolute;left:0;text-align:left;z-index:-252598784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08" style="position:absolute;left:0;text-align:left;margin-left:455.5pt;margin-top:562.55pt;width:69.2pt;height:8.8pt;z-index:-2525977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09" style="position:absolute;left:0;text-align:left;z-index:-252596736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10" style="position:absolute;left:0;text-align:left;z-index:-252595712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11" style="position:absolute;left:0;text-align:left;z-index:-252594688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12" style="position:absolute;left:0;text-align:left;z-index:-252593664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13" style="position:absolute;left:0;text-align:left;z-index:-252592640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14" style="position:absolute;left:0;text-align:left;z-index:-252591616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15" style="position:absolute;left:0;text-align:left;z-index:-252590592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16" style="position:absolute;left:0;text-align:left;margin-left:524.9pt;margin-top:562.55pt;width:69.2pt;height:8.8pt;z-index:-2525895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17" style="position:absolute;left:0;text-align:left;z-index:-252588544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18" style="position:absolute;left:0;text-align:left;z-index:-252587520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19" style="position:absolute;left:0;text-align:left;z-index:-252586496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20" style="position:absolute;left:0;text-align:left;z-index:-252585472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21" style="position:absolute;left:0;text-align:left;z-index:-252584448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22" style="position:absolute;left:0;text-align:left;z-index:-252583424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23" style="position:absolute;left:0;text-align:left;z-index:-252582400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24" style="position:absolute;left:0;text-align:left;margin-left:594.3pt;margin-top:562.55pt;width:69.2pt;height:8.8pt;z-index:-2525813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25" style="position:absolute;left:0;text-align:left;z-index:-252580352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26" style="position:absolute;left:0;text-align:left;z-index:-252579328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27" style="position:absolute;left:0;text-align:left;z-index:-252578304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28" style="position:absolute;left:0;text-align:left;z-index:-252577280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29" style="position:absolute;left:0;text-align:left;z-index:-252576256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30" style="position:absolute;left:0;text-align:left;margin-left:24pt;margin-top:24pt;width:14.8pt;height:8.8pt;z-index:-2525752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31" style="position:absolute;left:0;text-align:left;z-index:-252574208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32" style="position:absolute;left:0;text-align:left;z-index:-252573184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33" style="position:absolute;left:0;text-align:left;z-index:-252572160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34" style="position:absolute;left:0;text-align:left;margin-left:24pt;margin-top:24pt;width:8.8pt;height:14.8pt;z-index:-2525711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35" style="position:absolute;left:0;text-align:left;z-index:-252570112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36" style="position:absolute;left:0;text-align:left;z-index:-252569088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37" style="position:absolute;left:0;text-align:left;z-index:-252568064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38" style="position:absolute;left:0;text-align:left;z-index:-252567040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39" style="position:absolute;left:0;text-align:left;z-index:-252566016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40" style="position:absolute;left:0;text-align:left;margin-left:39pt;margin-top:24pt;width:69.2pt;height:8.8pt;z-index:-2525649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41" style="position:absolute;left:0;text-align:left;z-index:-252563968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42" style="position:absolute;left:0;text-align:left;z-index:-252562944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43" style="position:absolute;left:0;text-align:left;z-index:-252561920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44" style="position:absolute;left:0;text-align:left;z-index:-252560896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45" style="position:absolute;left:0;text-align:left;z-index:-252559872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46" style="position:absolute;left:0;text-align:left;z-index:-252558848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47" style="position:absolute;left:0;text-align:left;z-index:-252557824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48" style="position:absolute;left:0;text-align:left;z-index:-252556800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49" style="position:absolute;left:0;text-align:left;z-index:-252555776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50" style="position:absolute;left:0;text-align:left;z-index:-252554752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51" style="position:absolute;left:0;text-align:left;z-index:-252553728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52" style="position:absolute;left:0;text-align:left;margin-left:108.4pt;margin-top:24pt;width:69.2pt;height:8.8pt;z-index:-2525527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53" style="position:absolute;left:0;text-align:left;z-index:-252551680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54" style="position:absolute;left:0;text-align:left;z-index:-252550656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55" style="position:absolute;left:0;text-align:left;z-index:-252549632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56" style="position:absolute;left:0;text-align:left;z-index:-252548608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57" style="position:absolute;left:0;text-align:left;z-index:-252547584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58" style="position:absolute;left:0;text-align:left;z-index:-252546560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59" style="position:absolute;left:0;text-align:left;margin-left:177.85pt;margin-top:24pt;width:69.2pt;height:8.8pt;z-index:-2525455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60" style="position:absolute;left:0;text-align:left;z-index:-252544512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61" style="position:absolute;left:0;text-align:left;z-index:-252543488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62" style="position:absolute;left:0;text-align:left;z-index:-252542464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63" style="position:absolute;left:0;text-align:left;z-index:-252541440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64" style="position:absolute;left:0;text-align:left;z-index:-252540416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65" style="position:absolute;left:0;text-align:left;z-index:-252539392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66" style="position:absolute;left:0;text-align:left;margin-left:247.25pt;margin-top:24pt;width:69.2pt;height:8.8pt;z-index:-2525383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67" style="position:absolute;left:0;text-align:left;z-index:-252537344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68" style="position:absolute;left:0;text-align:left;z-index:-252536320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69" style="position:absolute;left:0;text-align:left;z-index:-252535296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70" style="position:absolute;left:0;text-align:left;z-index:-252534272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71" style="position:absolute;left:0;text-align:left;z-index:-252533248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72" style="position:absolute;left:0;text-align:left;z-index:-252532224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73" style="position:absolute;left:0;text-align:left;z-index:-252531200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74" style="position:absolute;left:0;text-align:left;z-index:-252530176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75" style="position:absolute;left:0;text-align:left;z-index:-252529152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76" style="position:absolute;left:0;text-align:left;z-index:-252528128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77" style="position:absolute;left:0;text-align:left;margin-left:316.65pt;margin-top:24pt;width:69.2pt;height:8.8pt;z-index:-2525271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78" style="position:absolute;left:0;text-align:left;z-index:-252526080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79" style="position:absolute;left:0;text-align:left;z-index:-252525056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80" style="position:absolute;left:0;text-align:left;z-index:-252524032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81" style="position:absolute;left:0;text-align:left;z-index:-252523008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82" style="position:absolute;left:0;text-align:left;z-index:-252521984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83" style="position:absolute;left:0;text-align:left;z-index:-252520960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84" style="position:absolute;left:0;text-align:left;z-index:-252519936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85" style="position:absolute;left:0;text-align:left;z-index:-252518912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86" style="position:absolute;left:0;text-align:left;margin-left:386.05pt;margin-top:24pt;width:69.25pt;height:8.8pt;z-index:-2525178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87" style="position:absolute;left:0;text-align:left;z-index:-252516864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88" style="position:absolute;left:0;text-align:left;z-index:-252515840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89" style="position:absolute;left:0;text-align:left;z-index:-252514816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90" style="position:absolute;left:0;text-align:left;z-index:-252513792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91" style="position:absolute;left:0;text-align:left;z-index:-252512768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92" style="position:absolute;left:0;text-align:left;z-index:-252511744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93" style="position:absolute;left:0;text-align:left;z-index:-252510720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94" style="position:absolute;left:0;text-align:left;z-index:-252509696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95" style="position:absolute;left:0;text-align:left;z-index:-252508672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96" style="position:absolute;left:0;text-align:left;z-index:-252507648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597" style="position:absolute;left:0;text-align:left;margin-left:455.5pt;margin-top:24pt;width:69.2pt;height:8.8pt;z-index:-2525066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98" style="position:absolute;left:0;text-align:left;z-index:-252505600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599" style="position:absolute;left:0;text-align:left;z-index:-252504576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00" style="position:absolute;left:0;text-align:left;z-index:-252503552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01" style="position:absolute;left:0;text-align:left;z-index:-252502528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02" style="position:absolute;left:0;text-align:left;z-index:-252501504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03" style="position:absolute;left:0;text-align:left;z-index:-252500480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04" style="position:absolute;left:0;text-align:left;margin-left:524.9pt;margin-top:24pt;width:69.2pt;height:8.8pt;z-index:-2524994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05" style="position:absolute;left:0;text-align:left;z-index:-252498432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06" style="position:absolute;left:0;text-align:left;z-index:-252497408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07" style="position:absolute;left:0;text-align:left;z-index:-252496384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08" style="position:absolute;left:0;text-align:left;z-index:-252495360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09" style="position:absolute;left:0;text-align:left;z-index:-252494336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10" style="position:absolute;left:0;text-align:left;z-index:-252493312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11" style="position:absolute;left:0;text-align:left;margin-left:594.3pt;margin-top:24pt;width:69.2pt;height:8.8pt;z-index:-2524922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12" style="position:absolute;left:0;text-align:left;z-index:-252491264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13" style="position:absolute;left:0;text-align:left;z-index:-252490240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14" style="position:absolute;left:0;text-align:left;z-index:-252489216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15" style="position:absolute;left:0;text-align:left;z-index:-252488192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16" style="position:absolute;left:0;text-align:left;z-index:-252487168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17" style="position:absolute;left:0;text-align:left;z-index:-252486144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18" style="position:absolute;left:0;text-align:left;z-index:-252485120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19" style="position:absolute;left:0;text-align:left;z-index:-252484096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20" style="position:absolute;left:0;text-align:left;z-index:-252483072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21" style="position:absolute;left:0;text-align:left;margin-left:663.75pt;margin-top:24pt;width:69.4pt;height:8.8pt;z-index:-2524820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22" style="position:absolute;left:0;text-align:left;z-index:-252481024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23" style="position:absolute;left:0;text-align:left;z-index:-252480000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24" style="position:absolute;left:0;text-align:left;z-index:-252478976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25" style="position:absolute;left:0;text-align:left;z-index:-252477952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26" style="position:absolute;left:0;text-align:left;z-index:-252476928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27" style="position:absolute;left:0;text-align:left;z-index:-252475904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28" style="position:absolute;left:0;text-align:left;margin-left:733.35pt;margin-top:24pt;width:69.4pt;height:8.8pt;z-index:-2524748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29" style="position:absolute;left:0;text-align:left;z-index:-252473856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30" style="position:absolute;left:0;text-align:left;z-index:-252472832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31" style="position:absolute;left:0;text-align:left;z-index:-252471808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32" style="position:absolute;left:0;text-align:left;z-index:-252470784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33" style="position:absolute;left:0;text-align:left;z-index:-252469760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34" style="position:absolute;left:0;text-align:left;z-index:-252468736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35" style="position:absolute;left:0;text-align:left;z-index:-252467712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36" style="position:absolute;left:0;text-align:left;margin-left:663.75pt;margin-top:562.55pt;width:69.4pt;height:8.8pt;z-index:-2524666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37" style="position:absolute;left:0;text-align:left;z-index:-252465664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38" style="position:absolute;left:0;text-align:left;z-index:-252464640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39" style="position:absolute;left:0;text-align:left;z-index:-252463616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40" style="position:absolute;left:0;text-align:left;z-index:-252462592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41" style="position:absolute;left:0;text-align:left;z-index:-252461568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42" style="position:absolute;left:0;text-align:left;z-index:-252460544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43" style="position:absolute;left:0;text-align:left;z-index:-252459520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44" style="position:absolute;left:0;text-align:left;margin-left:733.35pt;margin-top:562.55pt;width:69.4pt;height:8.8pt;z-index:-2524584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45" style="position:absolute;left:0;text-align:left;z-index:-252457472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46" style="position:absolute;left:0;text-align:left;z-index:-252456448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47" style="position:absolute;left:0;text-align:left;z-index:-252455424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48" style="position:absolute;left:0;text-align:left;z-index:-252454400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49" style="position:absolute;left:0;text-align:left;z-index:-252453376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50" style="position:absolute;left:0;text-align:left;margin-left:802.95pt;margin-top:562.55pt;width:14.8pt;height:8.8pt;z-index:-2524523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51" style="position:absolute;left:0;text-align:left;z-index:-252451328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52" style="position:absolute;left:0;text-align:left;z-index:-252450304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53" style="position:absolute;left:0;text-align:left;margin-left:808.95pt;margin-top:556.55pt;width:8.8pt;height:14.8pt;z-index:-2524492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54" style="position:absolute;left:0;text-align:left;z-index:-252448256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55" style="position:absolute;left:0;text-align:left;margin-left:802.95pt;margin-top:24pt;width:14.8pt;height:8.8pt;z-index:-2524472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56" style="position:absolute;left:0;text-align:left;z-index:-252446208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57" style="position:absolute;left:0;text-align:left;margin-left:808.95pt;margin-top:24pt;width:8.8pt;height:14.8pt;z-index:-2524451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58" style="position:absolute;left:0;text-align:left;z-index:-252444160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59" style="position:absolute;left:0;text-align:left;z-index:-252443136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60" style="position:absolute;left:0;text-align:left;z-index:-252442112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61" style="position:absolute;left:0;text-align:left;margin-left:808.95pt;margin-top:39pt;width:8.8pt;height:103.2pt;z-index:-2524410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62" style="position:absolute;left:0;text-align:left;z-index:-252440064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63" style="position:absolute;left:0;text-align:left;z-index:-252439040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64" style="position:absolute;left:0;text-align:left;z-index:-252438016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65" style="position:absolute;left:0;text-align:left;z-index:-252436992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66" style="position:absolute;left:0;text-align:left;z-index:-252435968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67" style="position:absolute;left:0;text-align:left;z-index:-252434944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68" style="position:absolute;left:0;text-align:left;z-index:-252433920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669" style="position:absolute;left:0;text-align:left;margin-left:24pt;margin-top:39pt;width:8.8pt;height:103.2pt;z-index:-2524328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70" style="position:absolute;left:0;text-align:left;z-index:-252431872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71" style="position:absolute;left:0;text-align:left;z-index:-252430848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672" style="position:absolute;left:0;text-align:left;z-index:-252429824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7D1261">
        <w:rPr>
          <w:rFonts w:ascii="Times New Roman" w:eastAsia="Times New Roman" w:hAnsi="Times New Roman"/>
          <w:b/>
          <w:color w:val="C00000"/>
          <w:sz w:val="52"/>
          <w:szCs w:val="52"/>
        </w:rPr>
        <w:t>Тема: «Глина»</w:t>
      </w:r>
    </w:p>
    <w:p w:rsidR="0045342C" w:rsidRPr="007D1261" w:rsidRDefault="0045342C">
      <w:pPr>
        <w:spacing w:line="0" w:lineRule="atLeast"/>
        <w:ind w:left="4720"/>
        <w:rPr>
          <w:rFonts w:ascii="Times New Roman" w:eastAsia="Times New Roman" w:hAnsi="Times New Roman"/>
          <w:b/>
          <w:color w:val="009E47"/>
          <w:sz w:val="44"/>
          <w:szCs w:val="44"/>
        </w:rPr>
      </w:pPr>
      <w:r w:rsidRPr="007D1261">
        <w:rPr>
          <w:rFonts w:ascii="Times New Roman" w:eastAsia="Times New Roman" w:hAnsi="Times New Roman"/>
          <w:b/>
          <w:color w:val="009E47"/>
          <w:sz w:val="44"/>
          <w:szCs w:val="44"/>
        </w:rPr>
        <w:t>Опыт «Выявление свойств глины»</w:t>
      </w:r>
    </w:p>
    <w:p w:rsidR="0045342C" w:rsidRDefault="0045342C">
      <w:pPr>
        <w:spacing w:line="179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закрепить знания о свойствах глины,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ее применении;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познакомить с разными видами глины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(белая,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голубая</w:t>
      </w:r>
      <w:proofErr w:type="spellEnd"/>
      <w:r>
        <w:rPr>
          <w:rFonts w:ascii="Times New Roman" w:eastAsia="Times New Roman" w:hAnsi="Times New Roman"/>
          <w:sz w:val="28"/>
        </w:rPr>
        <w:t>,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серая, коричневая).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2673" style="position:absolute;z-index:-252428800" from="745.85pt,98.2pt" to="760.85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74" style="position:absolute;z-index:-252427776" from="745.85pt,-5pt" to="760.85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675" style="position:absolute;margin-left:751.95pt;margin-top:-5pt;width:8.8pt;height:103.2pt;z-index:-25242675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76" style="position:absolute;z-index:-252425728" from="751.85pt,98.2pt" to="760.85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77" style="position:absolute;z-index:-252424704" from="751.85pt,-5pt" to="760.85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78" style="position:absolute;z-index:-252423680" from="746.05pt,-4.85pt" to="746.05pt,98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79" style="position:absolute;z-index:-252422656" from="-33.1pt,98.2pt" to="-18.1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80" style="position:absolute;z-index:-252421632" from="-33.1pt,-5pt" to="-18.1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681" style="position:absolute;margin-left:-33pt;margin-top:-5pt;width:8.8pt;height:103.2pt;z-index:-25242060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82" style="position:absolute;z-index:-252419584" from="-33.1pt,98.2pt" to="-24.1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84" style="position:absolute;z-index:-252418560" from="-17.9pt,-4.85pt" to="-17.9pt,98.3pt" o:allowincell="f" o:userdrawn="t" strokecolor="#00b050" strokeweight=".2pt"/>
        </w:pic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дощечки для лепки,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глина,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речной камень.</w:t>
      </w:r>
    </w:p>
    <w:p w:rsidR="0045342C" w:rsidRDefault="0045342C">
      <w:pPr>
        <w:spacing w:line="166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54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Воспитатель предлагает детям выяснить, можно ли изменить форму предложенных природных материалов.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этого он предлагает нажать на глину, камень.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2685" style="position:absolute;z-index:-252417536" from="745.85pt,104.95pt" to="760.85pt,104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86" style="position:absolute;z-index:-252416512" from="745.85pt,1.75pt" to="760.85pt,1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687" style="position:absolute;margin-left:751.95pt;margin-top:1.75pt;width:8.8pt;height:103.2pt;z-index:-25241548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88" style="position:absolute;z-index:-252414464" from="751.85pt,104.95pt" to="760.85pt,104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89" style="position:absolute;z-index:-252413440" from="751.85pt,1.75pt" to="760.85pt,1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90" style="position:absolute;z-index:-252412416" from="746.05pt,1.85pt" to="746.05pt,105.0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91" style="position:absolute;z-index:-252411392" from="-33.1pt,104.95pt" to="-18.1pt,104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92" style="position:absolute;z-index:-252410368" from="-33.1pt,1.75pt" to="-18.1pt,1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693" style="position:absolute;margin-left:-33pt;margin-top:1.75pt;width:8.8pt;height:103.2pt;z-index:-25240934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94" style="position:absolute;z-index:-252408320" from="-33.1pt,104.95pt" to="-24.1pt,104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95" style="position:absolute;z-index:-252407296" from="-33.1pt,1.75pt" to="-24.1pt,1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96" style="position:absolute;z-index:-252406272" from="-17.9pt,1.85pt" to="-17.9pt,105.05pt" o:allowincell="f" o:userdrawn="t" strokecolor="#00b050" strokeweight=".2pt"/>
        </w:pict>
      </w:r>
    </w:p>
    <w:p w:rsidR="0045342C" w:rsidRDefault="0045342C">
      <w:pPr>
        <w:numPr>
          <w:ilvl w:val="0"/>
          <w:numId w:val="6"/>
        </w:numPr>
        <w:tabs>
          <w:tab w:val="left" w:pos="860"/>
        </w:tabs>
        <w:spacing w:line="0" w:lineRule="atLeast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Где осталась ямка от пальца? Какая глина? (влажная, мягкая)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6"/>
        </w:numPr>
        <w:tabs>
          <w:tab w:val="left" w:pos="860"/>
        </w:tabs>
        <w:spacing w:line="0" w:lineRule="atLeast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Почему на камне не осталось ямки? (сухой, твёрдый)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по очереди берут камень в руки, мнут его, катают в ладонях, тянут в разные стороны.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Изменил ли форму камень? Почему нельзя отломить от него кусочек? (твёрдый, из него ничего нельзя слепить,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2697" style="position:absolute;z-index:-252405248" from="745.85pt,112pt" to="760.85pt,11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698" style="position:absolute;z-index:-252404224" from="745.85pt,8.6pt" to="760.85pt,8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699" style="position:absolute;margin-left:751.95pt;margin-top:8.6pt;width:8.8pt;height:103.4pt;z-index:-25240320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00" style="position:absolute;z-index:-252402176" from="751.85pt,112pt" to="760.85pt,11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01" style="position:absolute;z-index:-252401152" from="751.85pt,8.6pt" to="760.85pt,8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02" style="position:absolute;z-index:-252400128" from="746.05pt,8.7pt" to="746.05pt,112.1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03" style="position:absolute;z-index:-252399104" from="-33.1pt,112pt" to="-18.1pt,11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04" style="position:absolute;z-index:-252398080" from="-33.1pt,8.6pt" to="-18.1pt,8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705" style="position:absolute;margin-left:-33pt;margin-top:8.6pt;width:8.8pt;height:103.4pt;z-index:-25239705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06" style="position:absolute;z-index:-252396032" from="-33.1pt,112pt" to="-24.1pt,11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07" style="position:absolute;z-index:-252395008" from="-33.1pt,8.6pt" to="-24.1pt,8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08" style="position:absolute;z-index:-252393984" from="-17.9pt,8.7pt" to="-17.9pt,112.1pt" o:allowincell="f" o:userdrawn="t" strokecolor="#00b050" strokeweight=".2pt"/>
        </w:pict>
      </w: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нельзя разделить на части)</w:t>
      </w:r>
    </w:p>
    <w:p w:rsidR="0045342C" w:rsidRDefault="0045342C">
      <w:pPr>
        <w:spacing w:line="159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7"/>
        </w:numPr>
        <w:tabs>
          <w:tab w:val="left" w:pos="860"/>
        </w:tabs>
        <w:spacing w:line="239" w:lineRule="auto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Чем отличается глина от камня?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7"/>
        </w:numPr>
        <w:tabs>
          <w:tab w:val="left" w:pos="860"/>
        </w:tabs>
        <w:spacing w:line="239" w:lineRule="auto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Глина не такая, как камень, она мягкая, делится на части, меняет форму, из нее можно лепить.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7"/>
        </w:numPr>
        <w:tabs>
          <w:tab w:val="left" w:pos="860"/>
        </w:tabs>
        <w:spacing w:line="239" w:lineRule="auto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Попробуйте постучать комочком глины о камень и двумя камнями друг о друга. В чём разница?</w:t>
      </w:r>
    </w:p>
    <w:p w:rsidR="0045342C" w:rsidRDefault="0045342C">
      <w:pPr>
        <w:spacing w:line="164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лепят из глины угощения.</w:t>
      </w:r>
    </w:p>
    <w:p w:rsidR="0045342C" w:rsidRDefault="00211344">
      <w:pPr>
        <w:spacing w:line="159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2709" style="position:absolute;z-index:-252392960" from="745.85pt,94.8pt" to="760.85pt,94.8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10" style="position:absolute;z-index:-252391936" from="745.85pt,-8.5pt" to="760.85pt,-8.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711" style="position:absolute;margin-left:751.95pt;margin-top:-8.5pt;width:8.8pt;height:103.3pt;z-index:-25239091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12" style="position:absolute;z-index:-252389888" from="751.85pt,94.8pt" to="760.85pt,94.8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13" style="position:absolute;z-index:-252388864" from="751.85pt,-8.5pt" to="760.85pt,-8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14" style="position:absolute;z-index:-252387840" from="746.05pt,-8.4pt" to="746.05pt,94.9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15" style="position:absolute;z-index:-252386816" from="-33.1pt,94.8pt" to="-18.1pt,94.8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16" style="position:absolute;z-index:-252385792" from="-33.1pt,-8.5pt" to="-18.1pt,-8.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717" style="position:absolute;margin-left:-33pt;margin-top:-8.5pt;width:8.8pt;height:103.3pt;z-index:-25238476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18" style="position:absolute;z-index:-252383744" from="-33.1pt,94.8pt" to="-24.1pt,94.8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19" style="position:absolute;z-index:-252382720" from="-33.1pt,-8.5pt" to="-24.1pt,-8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720" style="position:absolute;z-index:-252381696" from="-17.9pt,-8.4pt" to="-17.9pt,94.9pt" o:allowincell="f" o:userdrawn="t" strokecolor="#00b050" strokeweight=".2pt"/>
        </w:pict>
      </w:r>
    </w:p>
    <w:p w:rsidR="00886DFD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глина вязкая,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влажная,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мягкая,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можно изменять её форму,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делить на части,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лепить</w:t>
      </w:r>
      <w:r w:rsidR="00886DFD">
        <w:rPr>
          <w:rFonts w:ascii="Times New Roman" w:eastAsia="Times New Roman" w:hAnsi="Times New Roman"/>
          <w:sz w:val="28"/>
        </w:rPr>
        <w:t>.</w:t>
      </w:r>
    </w:p>
    <w:p w:rsidR="0045342C" w:rsidRDefault="00211344">
      <w:pPr>
        <w:spacing w:line="239" w:lineRule="auto"/>
        <w:ind w:left="700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1440" w:left="1140" w:header="0" w:footer="0" w:gutter="0"/>
          <w:cols w:space="0" w:equalWidth="0">
            <w:col w:w="1456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pict>
          <v:line id="_x0000_s2721" style="position:absolute;left:0;text-align:left;z-index:-252380672" from="745.95pt,76.95pt" to="745.95pt,85.95pt" o:allowincell="f" o:userdrawn="t" strokecolor="#00b050" strokeweight=".2pt"/>
        </w:pict>
      </w:r>
    </w:p>
    <w:p w:rsidR="0045342C" w:rsidRPr="00886DFD" w:rsidRDefault="00211344">
      <w:pPr>
        <w:spacing w:line="0" w:lineRule="atLeast"/>
        <w:ind w:left="5807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8" w:name="page11"/>
      <w:bookmarkEnd w:id="8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2722" style="position:absolute;left:0;text-align:left;margin-left:24pt;margin-top:556.55pt;width:8.8pt;height:14.8pt;z-index:-2523796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23" style="position:absolute;left:0;text-align:left;z-index:-252378624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24" style="position:absolute;left:0;text-align:left;z-index:-252377600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25" style="position:absolute;left:0;text-align:left;z-index:-252376576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26" style="position:absolute;left:0;text-align:left;z-index:-252375552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727" style="position:absolute;left:0;text-align:left;margin-left:24pt;margin-top:562.55pt;width:14.8pt;height:8.8pt;z-index:-2523745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28" style="position:absolute;left:0;text-align:left;z-index:-252373504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29" style="position:absolute;left:0;text-align:left;z-index:-252372480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30" style="position:absolute;left:0;text-align:left;z-index:-252371456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31" style="position:absolute;left:0;text-align:left;z-index:-252370432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32" style="position:absolute;left:0;text-align:left;z-index:-252369408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33" style="position:absolute;left:0;text-align:left;z-index:-252368384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734" style="position:absolute;left:0;text-align:left;margin-left:39pt;margin-top:562.55pt;width:69.2pt;height:8.8pt;z-index:-2523673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35" style="position:absolute;left:0;text-align:left;z-index:-252366336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36" style="position:absolute;left:0;text-align:left;z-index:-252365312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37" style="position:absolute;left:0;text-align:left;z-index:-252364288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38" style="position:absolute;left:0;text-align:left;z-index:-252363264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39" style="position:absolute;left:0;text-align:left;z-index:-252362240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40" style="position:absolute;left:0;text-align:left;z-index:-252361216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41" style="position:absolute;left:0;text-align:left;z-index:-252360192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42" style="position:absolute;left:0;text-align:left;z-index:-252359168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43" style="position:absolute;left:0;text-align:left;z-index:-252358144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744" style="position:absolute;left:0;text-align:left;margin-left:108.4pt;margin-top:562.55pt;width:69.2pt;height:8.8pt;z-index:-2523571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45" style="position:absolute;left:0;text-align:left;z-index:-252356096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46" style="position:absolute;left:0;text-align:left;z-index:-252355072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47" style="position:absolute;left:0;text-align:left;z-index:-252354048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48" style="position:absolute;left:0;text-align:left;z-index:-252353024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49" style="position:absolute;left:0;text-align:left;z-index:-252352000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50" style="position:absolute;left:0;text-align:left;z-index:-252350976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51" style="position:absolute;left:0;text-align:left;z-index:-252349952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752" style="position:absolute;left:0;text-align:left;margin-left:177.85pt;margin-top:562.55pt;width:69.2pt;height:8.8pt;z-index:-2523489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53" style="position:absolute;left:0;text-align:left;z-index:-252347904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54" style="position:absolute;left:0;text-align:left;z-index:-252346880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55" style="position:absolute;left:0;text-align:left;z-index:-252345856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56" style="position:absolute;left:0;text-align:left;z-index:-252344832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57" style="position:absolute;left:0;text-align:left;z-index:-252343808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58" style="position:absolute;left:0;text-align:left;z-index:-252342784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59" style="position:absolute;left:0;text-align:left;z-index:-252341760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760" style="position:absolute;left:0;text-align:left;margin-left:247.25pt;margin-top:562.55pt;width:69.2pt;height:8.8pt;z-index:-2523407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61" style="position:absolute;left:0;text-align:left;z-index:-252339712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62" style="position:absolute;left:0;text-align:left;z-index:-252338688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63" style="position:absolute;left:0;text-align:left;z-index:-252337664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64" style="position:absolute;left:0;text-align:left;z-index:-252336640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65" style="position:absolute;left:0;text-align:left;z-index:-252335616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66" style="position:absolute;left:0;text-align:left;z-index:-252334592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67" style="position:absolute;left:0;text-align:left;z-index:-252333568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68" style="position:absolute;left:0;text-align:left;z-index:-252332544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69" style="position:absolute;left:0;text-align:left;z-index:-252331520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770" style="position:absolute;left:0;text-align:left;margin-left:316.65pt;margin-top:562.55pt;width:69.2pt;height:8.8pt;z-index:-2523304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71" style="position:absolute;left:0;text-align:left;z-index:-252329472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72" style="position:absolute;left:0;text-align:left;z-index:-252328448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73" style="position:absolute;left:0;text-align:left;z-index:-252327424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74" style="position:absolute;left:0;text-align:left;z-index:-252326400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75" style="position:absolute;left:0;text-align:left;z-index:-252325376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76" style="position:absolute;left:0;text-align:left;z-index:-252324352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77" style="position:absolute;left:0;text-align:left;z-index:-252323328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78" style="position:absolute;left:0;text-align:left;z-index:-252322304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79" style="position:absolute;left:0;text-align:left;z-index:-252321280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780" style="position:absolute;left:0;text-align:left;margin-left:386.05pt;margin-top:562.55pt;width:69.25pt;height:8.8pt;z-index:-2523202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81" style="position:absolute;left:0;text-align:left;z-index:-252319232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82" style="position:absolute;left:0;text-align:left;z-index:-252318208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83" style="position:absolute;left:0;text-align:left;z-index:-252317184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84" style="position:absolute;left:0;text-align:left;z-index:-252316160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85" style="position:absolute;left:0;text-align:left;z-index:-252315136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86" style="position:absolute;left:0;text-align:left;z-index:-252314112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87" style="position:absolute;left:0;text-align:left;z-index:-252313088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88" style="position:absolute;left:0;text-align:left;z-index:-252312064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89" style="position:absolute;left:0;text-align:left;z-index:-252311040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790" style="position:absolute;left:0;text-align:left;margin-left:455.5pt;margin-top:562.55pt;width:69.2pt;height:8.8pt;z-index:-2523100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91" style="position:absolute;left:0;text-align:left;z-index:-252308992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92" style="position:absolute;left:0;text-align:left;z-index:-252307968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93" style="position:absolute;left:0;text-align:left;z-index:-252306944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94" style="position:absolute;left:0;text-align:left;z-index:-252305920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95" style="position:absolute;left:0;text-align:left;z-index:-252304896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96" style="position:absolute;left:0;text-align:left;z-index:-252303872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97" style="position:absolute;left:0;text-align:left;z-index:-252302848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798" style="position:absolute;left:0;text-align:left;margin-left:524.9pt;margin-top:562.55pt;width:69.2pt;height:8.8pt;z-index:-2523018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799" style="position:absolute;left:0;text-align:left;z-index:-252300800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00" style="position:absolute;left:0;text-align:left;z-index:-252299776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01" style="position:absolute;left:0;text-align:left;z-index:-252298752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02" style="position:absolute;left:0;text-align:left;z-index:-252297728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03" style="position:absolute;left:0;text-align:left;z-index:-252296704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04" style="position:absolute;left:0;text-align:left;z-index:-252295680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05" style="position:absolute;left:0;text-align:left;z-index:-252294656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06" style="position:absolute;left:0;text-align:left;margin-left:594.3pt;margin-top:562.55pt;width:69.2pt;height:8.8pt;z-index:-2522936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07" style="position:absolute;left:0;text-align:left;z-index:-252292608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08" style="position:absolute;left:0;text-align:left;z-index:-252291584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09" style="position:absolute;left:0;text-align:left;z-index:-252290560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10" style="position:absolute;left:0;text-align:left;z-index:-252289536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11" style="position:absolute;left:0;text-align:left;z-index:-252288512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12" style="position:absolute;left:0;text-align:left;margin-left:24pt;margin-top:24pt;width:14.8pt;height:8.8pt;z-index:-2522874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13" style="position:absolute;left:0;text-align:left;z-index:-252286464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14" style="position:absolute;left:0;text-align:left;z-index:-252285440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15" style="position:absolute;left:0;text-align:left;z-index:-252284416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16" style="position:absolute;left:0;text-align:left;margin-left:24pt;margin-top:24pt;width:8.8pt;height:14.8pt;z-index:-2522833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17" style="position:absolute;left:0;text-align:left;z-index:-252282368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18" style="position:absolute;left:0;text-align:left;z-index:-252281344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19" style="position:absolute;left:0;text-align:left;z-index:-252280320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20" style="position:absolute;left:0;text-align:left;z-index:-252279296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21" style="position:absolute;left:0;text-align:left;z-index:-252278272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22" style="position:absolute;left:0;text-align:left;margin-left:39pt;margin-top:24pt;width:69.2pt;height:8.8pt;z-index:-2522772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23" style="position:absolute;left:0;text-align:left;z-index:-252276224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24" style="position:absolute;left:0;text-align:left;z-index:-252275200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25" style="position:absolute;left:0;text-align:left;z-index:-252274176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26" style="position:absolute;left:0;text-align:left;z-index:-252273152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27" style="position:absolute;left:0;text-align:left;z-index:-252272128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28" style="position:absolute;left:0;text-align:left;z-index:-252271104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29" style="position:absolute;left:0;text-align:left;z-index:-252270080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30" style="position:absolute;left:0;text-align:left;z-index:-252269056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31" style="position:absolute;left:0;text-align:left;z-index:-252268032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32" style="position:absolute;left:0;text-align:left;z-index:-252267008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33" style="position:absolute;left:0;text-align:left;z-index:-252265984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34" style="position:absolute;left:0;text-align:left;margin-left:108.4pt;margin-top:24pt;width:69.2pt;height:8.8pt;z-index:-2522649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35" style="position:absolute;left:0;text-align:left;z-index:-252263936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36" style="position:absolute;left:0;text-align:left;z-index:-252262912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37" style="position:absolute;left:0;text-align:left;z-index:-252261888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38" style="position:absolute;left:0;text-align:left;z-index:-252260864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39" style="position:absolute;left:0;text-align:left;z-index:-252259840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40" style="position:absolute;left:0;text-align:left;z-index:-252258816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41" style="position:absolute;left:0;text-align:left;margin-left:177.85pt;margin-top:24pt;width:69.2pt;height:8.8pt;z-index:-2522577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42" style="position:absolute;left:0;text-align:left;z-index:-252256768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43" style="position:absolute;left:0;text-align:left;z-index:-252255744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44" style="position:absolute;left:0;text-align:left;z-index:-252254720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45" style="position:absolute;left:0;text-align:left;z-index:-252253696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46" style="position:absolute;left:0;text-align:left;z-index:-252252672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47" style="position:absolute;left:0;text-align:left;z-index:-252251648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48" style="position:absolute;left:0;text-align:left;margin-left:247.25pt;margin-top:24pt;width:69.2pt;height:8.8pt;z-index:-2522506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49" style="position:absolute;left:0;text-align:left;z-index:-252249600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50" style="position:absolute;left:0;text-align:left;z-index:-252248576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51" style="position:absolute;left:0;text-align:left;z-index:-252247552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52" style="position:absolute;left:0;text-align:left;z-index:-252246528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53" style="position:absolute;left:0;text-align:left;z-index:-252245504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54" style="position:absolute;left:0;text-align:left;z-index:-252244480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55" style="position:absolute;left:0;text-align:left;z-index:-252243456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56" style="position:absolute;left:0;text-align:left;z-index:-252242432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57" style="position:absolute;left:0;text-align:left;z-index:-252241408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58" style="position:absolute;left:0;text-align:left;z-index:-252240384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59" style="position:absolute;left:0;text-align:left;margin-left:316.65pt;margin-top:24pt;width:69.2pt;height:8.8pt;z-index:-2522393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60" style="position:absolute;left:0;text-align:left;z-index:-252238336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61" style="position:absolute;left:0;text-align:left;z-index:-252237312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62" style="position:absolute;left:0;text-align:left;z-index:-252236288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63" style="position:absolute;left:0;text-align:left;z-index:-252235264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64" style="position:absolute;left:0;text-align:left;z-index:-252234240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65" style="position:absolute;left:0;text-align:left;z-index:-252233216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66" style="position:absolute;left:0;text-align:left;z-index:-252232192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67" style="position:absolute;left:0;text-align:left;z-index:-252231168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68" style="position:absolute;left:0;text-align:left;margin-left:386.05pt;margin-top:24pt;width:69.25pt;height:8.8pt;z-index:-2522301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69" style="position:absolute;left:0;text-align:left;z-index:-252229120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70" style="position:absolute;left:0;text-align:left;z-index:-252228096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71" style="position:absolute;left:0;text-align:left;z-index:-252227072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72" style="position:absolute;left:0;text-align:left;z-index:-252226048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73" style="position:absolute;left:0;text-align:left;z-index:-252225024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74" style="position:absolute;left:0;text-align:left;z-index:-252224000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75" style="position:absolute;left:0;text-align:left;z-index:-252222976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76" style="position:absolute;left:0;text-align:left;z-index:-252221952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77" style="position:absolute;left:0;text-align:left;z-index:-252220928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78" style="position:absolute;left:0;text-align:left;z-index:-252219904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79" style="position:absolute;left:0;text-align:left;margin-left:455.5pt;margin-top:24pt;width:69.2pt;height:8.8pt;z-index:-2522188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80" style="position:absolute;left:0;text-align:left;z-index:-252217856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81" style="position:absolute;left:0;text-align:left;z-index:-252216832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82" style="position:absolute;left:0;text-align:left;z-index:-252215808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83" style="position:absolute;left:0;text-align:left;z-index:-252214784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84" style="position:absolute;left:0;text-align:left;z-index:-252213760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85" style="position:absolute;left:0;text-align:left;z-index:-252212736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86" style="position:absolute;left:0;text-align:left;margin-left:524.9pt;margin-top:24pt;width:69.2pt;height:8.8pt;z-index:-2522117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87" style="position:absolute;left:0;text-align:left;z-index:-252210688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88" style="position:absolute;left:0;text-align:left;z-index:-252209664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89" style="position:absolute;left:0;text-align:left;z-index:-252208640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90" style="position:absolute;left:0;text-align:left;z-index:-252207616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91" style="position:absolute;left:0;text-align:left;z-index:-252206592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92" style="position:absolute;left:0;text-align:left;z-index:-252205568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893" style="position:absolute;left:0;text-align:left;margin-left:594.3pt;margin-top:24pt;width:69.2pt;height:8.8pt;z-index:-2522045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94" style="position:absolute;left:0;text-align:left;z-index:-252203520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95" style="position:absolute;left:0;text-align:left;z-index:-252202496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96" style="position:absolute;left:0;text-align:left;z-index:-252201472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97" style="position:absolute;left:0;text-align:left;z-index:-252200448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98" style="position:absolute;left:0;text-align:left;z-index:-252199424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899" style="position:absolute;left:0;text-align:left;z-index:-252198400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00" style="position:absolute;left:0;text-align:left;z-index:-252197376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01" style="position:absolute;left:0;text-align:left;z-index:-252196352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02" style="position:absolute;left:0;text-align:left;z-index:-252195328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903" style="position:absolute;left:0;text-align:left;margin-left:663.75pt;margin-top:24pt;width:69.4pt;height:8.8pt;z-index:-2521943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04" style="position:absolute;left:0;text-align:left;z-index:-252193280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05" style="position:absolute;left:0;text-align:left;z-index:-252192256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06" style="position:absolute;left:0;text-align:left;z-index:-252191232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07" style="position:absolute;left:0;text-align:left;z-index:-252190208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08" style="position:absolute;left:0;text-align:left;z-index:-252189184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09" style="position:absolute;left:0;text-align:left;z-index:-252188160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910" style="position:absolute;left:0;text-align:left;margin-left:733.35pt;margin-top:24pt;width:69.4pt;height:8.8pt;z-index:-2521871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11" style="position:absolute;left:0;text-align:left;z-index:-252186112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12" style="position:absolute;left:0;text-align:left;z-index:-252185088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13" style="position:absolute;left:0;text-align:left;z-index:-252184064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14" style="position:absolute;left:0;text-align:left;z-index:-252183040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15" style="position:absolute;left:0;text-align:left;z-index:-252182016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16" style="position:absolute;left:0;text-align:left;z-index:-252180992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17" style="position:absolute;left:0;text-align:left;z-index:-252179968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918" style="position:absolute;left:0;text-align:left;margin-left:663.75pt;margin-top:562.55pt;width:69.4pt;height:8.8pt;z-index:-2521789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19" style="position:absolute;left:0;text-align:left;z-index:-252177920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20" style="position:absolute;left:0;text-align:left;z-index:-252176896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21" style="position:absolute;left:0;text-align:left;z-index:-252175872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22" style="position:absolute;left:0;text-align:left;z-index:-252174848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23" style="position:absolute;left:0;text-align:left;z-index:-252173824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24" style="position:absolute;left:0;text-align:left;z-index:-252172800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25" style="position:absolute;left:0;text-align:left;z-index:-252171776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926" style="position:absolute;left:0;text-align:left;margin-left:733.35pt;margin-top:562.55pt;width:69.4pt;height:8.8pt;z-index:-2521707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27" style="position:absolute;left:0;text-align:left;z-index:-252169728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28" style="position:absolute;left:0;text-align:left;z-index:-252168704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29" style="position:absolute;left:0;text-align:left;z-index:-252167680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30" style="position:absolute;left:0;text-align:left;z-index:-252166656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31" style="position:absolute;left:0;text-align:left;z-index:-252165632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932" style="position:absolute;left:0;text-align:left;margin-left:802.95pt;margin-top:562.55pt;width:14.8pt;height:8.8pt;z-index:-2521646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33" style="position:absolute;left:0;text-align:left;z-index:-252163584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34" style="position:absolute;left:0;text-align:left;z-index:-252162560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935" style="position:absolute;left:0;text-align:left;margin-left:808.95pt;margin-top:556.55pt;width:8.8pt;height:14.8pt;z-index:-2521615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36" style="position:absolute;left:0;text-align:left;z-index:-252160512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937" style="position:absolute;left:0;text-align:left;margin-left:802.95pt;margin-top:24pt;width:14.8pt;height:8.8pt;z-index:-2521594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38" style="position:absolute;left:0;text-align:left;z-index:-252158464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939" style="position:absolute;left:0;text-align:left;margin-left:808.95pt;margin-top:24pt;width:8.8pt;height:14.8pt;z-index:-2521574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40" style="position:absolute;left:0;text-align:left;z-index:-252156416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41" style="position:absolute;left:0;text-align:left;z-index:-252155392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42" style="position:absolute;left:0;text-align:left;z-index:-252154368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943" style="position:absolute;left:0;text-align:left;margin-left:808.95pt;margin-top:39pt;width:8.8pt;height:103.2pt;z-index:-2521533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44" style="position:absolute;left:0;text-align:left;z-index:-252152320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45" style="position:absolute;left:0;text-align:left;z-index:-252151296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46" style="position:absolute;left:0;text-align:left;z-index:-252150272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47" style="position:absolute;left:0;text-align:left;z-index:-252149248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48" style="position:absolute;left:0;text-align:left;z-index:-252148224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49" style="position:absolute;left:0;text-align:left;z-index:-252147200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50" style="position:absolute;left:0;text-align:left;z-index:-252146176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2951" style="position:absolute;left:0;text-align:left;margin-left:24pt;margin-top:39pt;width:8.8pt;height:103.2pt;z-index:-2521451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52" style="position:absolute;left:0;text-align:left;z-index:-252144128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53" style="position:absolute;left:0;text-align:left;z-index:-252143104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2954" style="position:absolute;left:0;text-align:left;z-index:-252142080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886DFD">
        <w:rPr>
          <w:rFonts w:ascii="Times New Roman" w:eastAsia="Times New Roman" w:hAnsi="Times New Roman"/>
          <w:b/>
          <w:color w:val="C00000"/>
          <w:sz w:val="52"/>
          <w:szCs w:val="52"/>
        </w:rPr>
        <w:t>Тема: «Камни»</w:t>
      </w:r>
    </w:p>
    <w:p w:rsidR="0045342C" w:rsidRPr="00886DFD" w:rsidRDefault="0045342C">
      <w:pPr>
        <w:spacing w:line="0" w:lineRule="atLeast"/>
        <w:ind w:left="2987"/>
        <w:rPr>
          <w:rFonts w:ascii="Times New Roman" w:eastAsia="Times New Roman" w:hAnsi="Times New Roman"/>
          <w:b/>
          <w:color w:val="00B050"/>
          <w:sz w:val="44"/>
          <w:szCs w:val="44"/>
        </w:rPr>
      </w:pPr>
      <w:r w:rsidRPr="00886DFD">
        <w:rPr>
          <w:rFonts w:ascii="Times New Roman" w:eastAsia="Times New Roman" w:hAnsi="Times New Roman"/>
          <w:b/>
          <w:color w:val="00B050"/>
          <w:sz w:val="44"/>
          <w:szCs w:val="44"/>
        </w:rPr>
        <w:t>Опыт «Разнообразие камней по внешним признакам»</w:t>
      </w:r>
    </w:p>
    <w:p w:rsidR="0045342C" w:rsidRDefault="0045342C">
      <w:pPr>
        <w:spacing w:line="179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показать разнообразие камней по внешним признакам.</w:t>
      </w:r>
    </w:p>
    <w:p w:rsidR="0045342C" w:rsidRDefault="0045342C">
      <w:pPr>
        <w:spacing w:line="0" w:lineRule="atLeast"/>
        <w:ind w:left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разнообразные камни,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ёмкости с водой.</w:t>
      </w:r>
    </w:p>
    <w:p w:rsidR="0045342C" w:rsidRDefault="00211344">
      <w:pPr>
        <w:spacing w:line="170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2955" style="position:absolute;z-index:-252141056" from="728.25pt,98.2pt" to="743.25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956" style="position:absolute;z-index:-252140032" from="728.25pt,-5pt" to="743.25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957" style="position:absolute;margin-left:734.35pt;margin-top:-5pt;width:8.8pt;height:103.2pt;z-index:-25213900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958" style="position:absolute;z-index:-252137984" from="734.25pt,98.2pt" to="743.25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959" style="position:absolute;z-index:-252136960" from="734.25pt,-5pt" to="743.25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960" style="position:absolute;z-index:-252135936" from="728.45pt,-4.85pt" to="728.45pt,98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961" style="position:absolute;z-index:-252134912" from="-50.7pt,98.2pt" to="-35.7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962" style="position:absolute;z-index:-252133888" from="-50.7pt,-5pt" to="-35.7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2963" style="position:absolute;margin-left:-50.6pt;margin-top:-5pt;width:8.8pt;height:103.2pt;z-index:-25213286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964" style="position:absolute;z-index:-252131840" from="-50.7pt,98.2pt" to="-41.7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965" style="position:absolute;z-index:-252130816" from="-50.7pt,-5pt" to="-41.7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2966" style="position:absolute;z-index:-252129792" from="-35.5pt,-4.85pt" to="-35.5pt,98.3pt" o:allowincell="f" o:userdrawn="t" strokecolor="#00b050" strokeweight=".2pt"/>
        </w:pict>
      </w:r>
    </w:p>
    <w:p w:rsidR="0045342C" w:rsidRDefault="0045342C">
      <w:pPr>
        <w:spacing w:line="0" w:lineRule="atLeast"/>
        <w:ind w:left="34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50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8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Рассмотрите, какие бывают камни.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8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Найдите среди них самый большой (маленький, самый красивый (невзрачный) и т. д.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8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Выложите камни в ряд от большого к маленькому, от шершавого до гладкого, от белого до самого темного.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8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Выберите камушки, похожие на овал, круг, четырехугольник.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8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закрытыми глазами выберите самый гладкий (шершавый, самый круглый (неровный).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8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Рассмотрите самый круглый камень.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8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вы думаете, этот камешек всегда был таким круглым или у него были углы?</w:t>
      </w:r>
    </w:p>
    <w:p w:rsidR="0045342C" w:rsidRDefault="0045342C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8"/>
        </w:numPr>
        <w:tabs>
          <w:tab w:val="left" w:pos="367"/>
        </w:tabs>
        <w:spacing w:line="353" w:lineRule="auto"/>
        <w:ind w:left="367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Вода двигает морские и речные камушки. Они трутся о песок, друг о друга, и острые углы постепенно исчезают, стираются, - так камушек становится круглым. Дети берут камешки в ладони, трясут их, ударяют друг о друга, слушают, как они стучат.</w:t>
      </w:r>
    </w:p>
    <w:p w:rsidR="0045342C" w:rsidRDefault="0045342C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spacing w:line="239" w:lineRule="auto"/>
        <w:ind w:left="34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камни отличаются по цвету,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размеру;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камень может быть гладким и шероховатым.</w:t>
      </w:r>
    </w:p>
    <w:p w:rsidR="0045342C" w:rsidRDefault="00211344">
      <w:pPr>
        <w:spacing w:line="239" w:lineRule="auto"/>
        <w:ind w:left="347"/>
        <w:jc w:val="both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1440" w:left="1493" w:header="0" w:footer="0" w:gutter="0"/>
          <w:cols w:space="0" w:equalWidth="0">
            <w:col w:w="14207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pict>
          <v:line id="_x0000_s2967" style="position:absolute;left:0;text-align:left;z-index:-252128768" from="728.35pt,125.2pt" to="728.35pt,134.2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68" style="position:absolute;left:0;text-align:left;z-index:-252127744" from="728.25pt,-88.15pt" to="743.25pt,-88.1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69" style="position:absolute;left:0;text-align:left;z-index:-252126720" from="728.25pt,-191.35pt" to="743.25pt,-191.3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2970" style="position:absolute;left:0;text-align:left;margin-left:734.35pt;margin-top:-191.35pt;width:8.8pt;height:103.2pt;z-index:-252125696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2971" style="position:absolute;left:0;text-align:left;z-index:-252124672" from="734.25pt,-88.15pt" to="743.25pt,-88.1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72" style="position:absolute;left:0;text-align:left;z-index:-252123648" from="734.25pt,-191.35pt" to="743.25pt,-191.3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73" style="position:absolute;left:0;text-align:left;z-index:-252122624" from="728.45pt,-191.25pt" to="728.45pt,-88.0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74" style="position:absolute;left:0;text-align:left;z-index:-252121600" from="728.25pt,15.4pt" to="743.25pt,15.4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75" style="position:absolute;left:0;text-align:left;z-index:-252120576" from="728.25pt,-87.95pt" to="743.25pt,-87.9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2976" style="position:absolute;left:0;text-align:left;margin-left:734.35pt;margin-top:-87.95pt;width:8.8pt;height:103.35pt;z-index:-252119552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2977" style="position:absolute;left:0;text-align:left;z-index:-252118528" from="734.25pt,15.4pt" to="743.25pt,15.4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78" style="position:absolute;left:0;text-align:left;z-index:-252117504" from="734.25pt,-87.95pt" to="743.25pt,-87.9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79" style="position:absolute;left:0;text-align:left;z-index:-252116480" from="728.45pt,-87.85pt" to="728.45pt,15.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80" style="position:absolute;left:0;text-align:left;z-index:-252115456" from="728.25pt,119.05pt" to="743.25pt,119.0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81" style="position:absolute;left:0;text-align:left;z-index:-252114432" from="728.25pt,15.7pt" to="743.25pt,15.7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2982" style="position:absolute;left:0;text-align:left;margin-left:734.35pt;margin-top:15.7pt;width:8.8pt;height:103.35pt;z-index:-252113408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2983" style="position:absolute;left:0;text-align:left;z-index:-252112384" from="734.25pt,119.05pt" to="743.25pt,119.0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84" style="position:absolute;left:0;text-align:left;z-index:-252111360" from="734.25pt,15.7pt" to="743.25pt,15.7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85" style="position:absolute;left:0;text-align:left;z-index:-252110336" from="728.45pt,15.75pt" to="728.45pt,119.1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86" style="position:absolute;left:0;text-align:left;z-index:-252109312" from="-50.7pt,-88.15pt" to="-35.7pt,-88.1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87" style="position:absolute;left:0;text-align:left;z-index:-252108288" from="-50.7pt,-191.35pt" to="-35.7pt,-191.3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2988" style="position:absolute;left:0;text-align:left;margin-left:-50.6pt;margin-top:-191.35pt;width:8.8pt;height:103.2pt;z-index:-252107264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2989" style="position:absolute;left:0;text-align:left;z-index:-252106240" from="-50.7pt,-88.15pt" to="-41.7pt,-88.1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90" style="position:absolute;left:0;text-align:left;z-index:-252105216" from="-50.7pt,-191.35pt" to="-41.7pt,-191.3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91" style="position:absolute;left:0;text-align:left;z-index:-252104192" from="-35.5pt,-191.25pt" to="-35.5pt,-88.0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92" style="position:absolute;left:0;text-align:left;z-index:-252103168" from="-50.7pt,15.4pt" to="-35.7pt,15.4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93" style="position:absolute;left:0;text-align:left;z-index:-252102144" from="-50.7pt,-87.95pt" to="-35.7pt,-87.9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2994" style="position:absolute;left:0;text-align:left;margin-left:-50.6pt;margin-top:-87.95pt;width:8.8pt;height:103.35pt;z-index:-252101120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2995" style="position:absolute;left:0;text-align:left;z-index:-252100096" from="-50.7pt,15.4pt" to="-41.7pt,15.4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96" style="position:absolute;left:0;text-align:left;z-index:-252099072" from="-50.7pt,-87.95pt" to="-41.7pt,-87.9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97" style="position:absolute;left:0;text-align:left;z-index:-252098048" from="-35.5pt,-87.85pt" to="-35.5pt,15.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98" style="position:absolute;left:0;text-align:left;z-index:-252097024" from="-50.7pt,119.05pt" to="-35.7pt,119.0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2999" style="position:absolute;left:0;text-align:left;z-index:-252096000" from="-50.7pt,15.7pt" to="-35.7pt,15.7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3000" style="position:absolute;left:0;text-align:left;margin-left:-50.6pt;margin-top:15.7pt;width:8.8pt;height:103.35pt;z-index:-252094976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3001" style="position:absolute;left:0;text-align:left;z-index:-252093952" from="-50.7pt,119.05pt" to="-41.7pt,119.0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3002" style="position:absolute;left:0;text-align:left;z-index:-252092928" from="-50.7pt,15.7pt" to="-41.7pt,15.7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3003" style="position:absolute;left:0;text-align:left;z-index:-252091904" from="-35.5pt,15.75pt" to="-35.5pt,119.15pt" o:allowincell="f" o:userdrawn="t" strokecolor="#00b050" strokeweight=".2pt"/>
        </w:pict>
      </w:r>
    </w:p>
    <w:p w:rsidR="0045342C" w:rsidRPr="00886DFD" w:rsidRDefault="00211344">
      <w:pPr>
        <w:spacing w:line="0" w:lineRule="atLeast"/>
        <w:ind w:left="4740"/>
        <w:rPr>
          <w:rFonts w:ascii="Times New Roman" w:eastAsia="Times New Roman" w:hAnsi="Times New Roman"/>
          <w:b/>
          <w:color w:val="E36C0A"/>
          <w:sz w:val="52"/>
          <w:szCs w:val="52"/>
        </w:rPr>
      </w:pPr>
      <w:bookmarkStart w:id="9" w:name="page12"/>
      <w:bookmarkEnd w:id="9"/>
      <w:r w:rsidRPr="00211344">
        <w:rPr>
          <w:rFonts w:ascii="Times New Roman" w:eastAsia="Times New Roman" w:hAnsi="Times New Roman"/>
          <w:sz w:val="52"/>
          <w:szCs w:val="52"/>
        </w:rPr>
        <w:lastRenderedPageBreak/>
        <w:pict>
          <v:rect id="_x0000_s3004" style="position:absolute;left:0;text-align:left;margin-left:24pt;margin-top:556.55pt;width:8.8pt;height:14.8pt;z-index:-2520908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05" style="position:absolute;left:0;text-align:left;z-index:-252089856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06" style="position:absolute;left:0;text-align:left;z-index:-252088832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07" style="position:absolute;left:0;text-align:left;z-index:-252087808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08" style="position:absolute;left:0;text-align:left;z-index:-252086784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09" style="position:absolute;left:0;text-align:left;margin-left:24pt;margin-top:562.55pt;width:14.8pt;height:8.8pt;z-index:-2520857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10" style="position:absolute;left:0;text-align:left;z-index:-252084736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11" style="position:absolute;left:0;text-align:left;z-index:-252083712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12" style="position:absolute;left:0;text-align:left;z-index:-252082688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13" style="position:absolute;left:0;text-align:left;z-index:-252081664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14" style="position:absolute;left:0;text-align:left;z-index:-252080640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15" style="position:absolute;left:0;text-align:left;z-index:-252079616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16" style="position:absolute;left:0;text-align:left;margin-left:39pt;margin-top:562.55pt;width:69.2pt;height:8.8pt;z-index:-2520785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17" style="position:absolute;left:0;text-align:left;z-index:-252077568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18" style="position:absolute;left:0;text-align:left;z-index:-252076544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19" style="position:absolute;left:0;text-align:left;z-index:-252075520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20" style="position:absolute;left:0;text-align:left;z-index:-252074496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21" style="position:absolute;left:0;text-align:left;z-index:-252073472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22" style="position:absolute;left:0;text-align:left;z-index:-252072448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23" style="position:absolute;left:0;text-align:left;z-index:-252071424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24" style="position:absolute;left:0;text-align:left;z-index:-252070400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25" style="position:absolute;left:0;text-align:left;z-index:-252069376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26" style="position:absolute;left:0;text-align:left;margin-left:108.4pt;margin-top:562.55pt;width:69.2pt;height:8.8pt;z-index:-2520683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27" style="position:absolute;left:0;text-align:left;z-index:-252067328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28" style="position:absolute;left:0;text-align:left;z-index:-252066304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29" style="position:absolute;left:0;text-align:left;z-index:-252065280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30" style="position:absolute;left:0;text-align:left;z-index:-252064256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31" style="position:absolute;left:0;text-align:left;z-index:-252063232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32" style="position:absolute;left:0;text-align:left;z-index:-252062208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33" style="position:absolute;left:0;text-align:left;z-index:-252061184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34" style="position:absolute;left:0;text-align:left;margin-left:177.85pt;margin-top:562.55pt;width:69.2pt;height:8.8pt;z-index:-2520601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35" style="position:absolute;left:0;text-align:left;z-index:-252059136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36" style="position:absolute;left:0;text-align:left;z-index:-252058112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37" style="position:absolute;left:0;text-align:left;z-index:-252057088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38" style="position:absolute;left:0;text-align:left;z-index:-252056064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39" style="position:absolute;left:0;text-align:left;z-index:-252055040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40" style="position:absolute;left:0;text-align:left;z-index:-252054016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41" style="position:absolute;left:0;text-align:left;z-index:-252052992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42" style="position:absolute;left:0;text-align:left;margin-left:247.25pt;margin-top:562.55pt;width:69.2pt;height:8.8pt;z-index:-2520519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43" style="position:absolute;left:0;text-align:left;z-index:-252050944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44" style="position:absolute;left:0;text-align:left;z-index:-252049920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45" style="position:absolute;left:0;text-align:left;z-index:-252048896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46" style="position:absolute;left:0;text-align:left;z-index:-252047872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47" style="position:absolute;left:0;text-align:left;z-index:-252046848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48" style="position:absolute;left:0;text-align:left;z-index:-252045824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49" style="position:absolute;left:0;text-align:left;z-index:-252044800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50" style="position:absolute;left:0;text-align:left;z-index:-252043776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51" style="position:absolute;left:0;text-align:left;z-index:-252042752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52" style="position:absolute;left:0;text-align:left;margin-left:316.65pt;margin-top:562.55pt;width:69.2pt;height:8.8pt;z-index:-2520417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53" style="position:absolute;left:0;text-align:left;z-index:-252040704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54" style="position:absolute;left:0;text-align:left;z-index:-252039680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55" style="position:absolute;left:0;text-align:left;z-index:-252038656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56" style="position:absolute;left:0;text-align:left;z-index:-252037632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57" style="position:absolute;left:0;text-align:left;z-index:-252036608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58" style="position:absolute;left:0;text-align:left;z-index:-252035584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59" style="position:absolute;left:0;text-align:left;z-index:-252034560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60" style="position:absolute;left:0;text-align:left;z-index:-252033536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61" style="position:absolute;left:0;text-align:left;z-index:-252032512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62" style="position:absolute;left:0;text-align:left;margin-left:386.05pt;margin-top:562.55pt;width:69.25pt;height:8.8pt;z-index:-2520314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63" style="position:absolute;left:0;text-align:left;z-index:-252030464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64" style="position:absolute;left:0;text-align:left;z-index:-252029440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65" style="position:absolute;left:0;text-align:left;z-index:-252028416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66" style="position:absolute;left:0;text-align:left;z-index:-252027392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67" style="position:absolute;left:0;text-align:left;z-index:-252026368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68" style="position:absolute;left:0;text-align:left;z-index:-252025344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69" style="position:absolute;left:0;text-align:left;z-index:-252024320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70" style="position:absolute;left:0;text-align:left;z-index:-252023296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71" style="position:absolute;left:0;text-align:left;z-index:-252022272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72" style="position:absolute;left:0;text-align:left;margin-left:455.5pt;margin-top:562.55pt;width:69.2pt;height:8.8pt;z-index:-2520212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73" style="position:absolute;left:0;text-align:left;z-index:-252020224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74" style="position:absolute;left:0;text-align:left;z-index:-252019200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75" style="position:absolute;left:0;text-align:left;z-index:-252018176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76" style="position:absolute;left:0;text-align:left;z-index:-252017152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77" style="position:absolute;left:0;text-align:left;z-index:-252016128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78" style="position:absolute;left:0;text-align:left;z-index:-252015104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79" style="position:absolute;left:0;text-align:left;z-index:-252014080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80" style="position:absolute;left:0;text-align:left;margin-left:524.9pt;margin-top:562.55pt;width:69.2pt;height:8.8pt;z-index:-2520130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81" style="position:absolute;left:0;text-align:left;z-index:-252012032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82" style="position:absolute;left:0;text-align:left;z-index:-252011008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83" style="position:absolute;left:0;text-align:left;z-index:-252009984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84" style="position:absolute;left:0;text-align:left;z-index:-252008960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85" style="position:absolute;left:0;text-align:left;z-index:-252007936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86" style="position:absolute;left:0;text-align:left;z-index:-252006912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87" style="position:absolute;left:0;text-align:left;z-index:-252005888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88" style="position:absolute;left:0;text-align:left;margin-left:594.3pt;margin-top:562.55pt;width:69.2pt;height:8.8pt;z-index:-2520048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89" style="position:absolute;left:0;text-align:left;z-index:-252003840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90" style="position:absolute;left:0;text-align:left;z-index:-252002816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91" style="position:absolute;left:0;text-align:left;z-index:-252001792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92" style="position:absolute;left:0;text-align:left;z-index:-252000768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93" style="position:absolute;left:0;text-align:left;z-index:-251999744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94" style="position:absolute;left:0;text-align:left;margin-left:24pt;margin-top:24pt;width:14.8pt;height:8.8pt;z-index:-2519987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95" style="position:absolute;left:0;text-align:left;z-index:-251997696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96" style="position:absolute;left:0;text-align:left;z-index:-251996672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97" style="position:absolute;left:0;text-align:left;z-index:-251995648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098" style="position:absolute;left:0;text-align:left;margin-left:24pt;margin-top:24pt;width:8.8pt;height:14.8pt;z-index:-2519946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099" style="position:absolute;left:0;text-align:left;z-index:-251993600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00" style="position:absolute;left:0;text-align:left;z-index:-251992576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01" style="position:absolute;left:0;text-align:left;z-index:-251991552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02" style="position:absolute;left:0;text-align:left;z-index:-251990528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03" style="position:absolute;left:0;text-align:left;z-index:-251989504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04" style="position:absolute;left:0;text-align:left;margin-left:39pt;margin-top:24pt;width:69.2pt;height:8.8pt;z-index:-2519884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05" style="position:absolute;left:0;text-align:left;z-index:-251987456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06" style="position:absolute;left:0;text-align:left;z-index:-251986432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07" style="position:absolute;left:0;text-align:left;z-index:-251985408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08" style="position:absolute;left:0;text-align:left;z-index:-251984384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09" style="position:absolute;left:0;text-align:left;z-index:-251983360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10" style="position:absolute;left:0;text-align:left;z-index:-251982336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11" style="position:absolute;left:0;text-align:left;z-index:-251981312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12" style="position:absolute;left:0;text-align:left;z-index:-251980288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13" style="position:absolute;left:0;text-align:left;z-index:-251979264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14" style="position:absolute;left:0;text-align:left;z-index:-251978240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15" style="position:absolute;left:0;text-align:left;z-index:-251977216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16" style="position:absolute;left:0;text-align:left;margin-left:108.4pt;margin-top:24pt;width:69.2pt;height:8.8pt;z-index:-2519761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17" style="position:absolute;left:0;text-align:left;z-index:-251975168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18" style="position:absolute;left:0;text-align:left;z-index:-251974144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19" style="position:absolute;left:0;text-align:left;z-index:-251973120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20" style="position:absolute;left:0;text-align:left;z-index:-251972096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21" style="position:absolute;left:0;text-align:left;z-index:-251971072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22" style="position:absolute;left:0;text-align:left;z-index:-251970048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23" style="position:absolute;left:0;text-align:left;margin-left:177.85pt;margin-top:24pt;width:69.2pt;height:8.8pt;z-index:-2519690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24" style="position:absolute;left:0;text-align:left;z-index:-251968000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25" style="position:absolute;left:0;text-align:left;z-index:-251966976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26" style="position:absolute;left:0;text-align:left;z-index:-251965952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27" style="position:absolute;left:0;text-align:left;z-index:-251964928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28" style="position:absolute;left:0;text-align:left;z-index:-251963904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29" style="position:absolute;left:0;text-align:left;z-index:-251962880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30" style="position:absolute;left:0;text-align:left;margin-left:247.25pt;margin-top:24pt;width:69.2pt;height:8.8pt;z-index:-2519618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31" style="position:absolute;left:0;text-align:left;z-index:-251960832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32" style="position:absolute;left:0;text-align:left;z-index:-251959808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33" style="position:absolute;left:0;text-align:left;z-index:-251958784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34" style="position:absolute;left:0;text-align:left;z-index:-251957760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35" style="position:absolute;left:0;text-align:left;z-index:-251956736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36" style="position:absolute;left:0;text-align:left;z-index:-251955712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37" style="position:absolute;left:0;text-align:left;z-index:-251954688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38" style="position:absolute;left:0;text-align:left;z-index:-251953664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39" style="position:absolute;left:0;text-align:left;z-index:-251952640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40" style="position:absolute;left:0;text-align:left;z-index:-251951616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41" style="position:absolute;left:0;text-align:left;margin-left:316.65pt;margin-top:24pt;width:69.2pt;height:8.8pt;z-index:-2519505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42" style="position:absolute;left:0;text-align:left;z-index:-251949568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43" style="position:absolute;left:0;text-align:left;z-index:-251948544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44" style="position:absolute;left:0;text-align:left;z-index:-251947520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45" style="position:absolute;left:0;text-align:left;z-index:-251946496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46" style="position:absolute;left:0;text-align:left;z-index:-251945472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47" style="position:absolute;left:0;text-align:left;z-index:-251944448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48" style="position:absolute;left:0;text-align:left;z-index:-251943424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49" style="position:absolute;left:0;text-align:left;z-index:-251942400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50" style="position:absolute;left:0;text-align:left;margin-left:386.05pt;margin-top:24pt;width:69.25pt;height:8.8pt;z-index:-2519413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51" style="position:absolute;left:0;text-align:left;z-index:-251940352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52" style="position:absolute;left:0;text-align:left;z-index:-251939328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53" style="position:absolute;left:0;text-align:left;z-index:-251938304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54" style="position:absolute;left:0;text-align:left;z-index:-251937280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55" style="position:absolute;left:0;text-align:left;z-index:-251936256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56" style="position:absolute;left:0;text-align:left;z-index:-251935232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57" style="position:absolute;left:0;text-align:left;z-index:-251934208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58" style="position:absolute;left:0;text-align:left;z-index:-251933184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59" style="position:absolute;left:0;text-align:left;z-index:-251932160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60" style="position:absolute;left:0;text-align:left;z-index:-251931136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61" style="position:absolute;left:0;text-align:left;margin-left:455.5pt;margin-top:24pt;width:69.2pt;height:8.8pt;z-index:-2519301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62" style="position:absolute;left:0;text-align:left;z-index:-251929088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63" style="position:absolute;left:0;text-align:left;z-index:-251928064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64" style="position:absolute;left:0;text-align:left;z-index:-251927040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65" style="position:absolute;left:0;text-align:left;z-index:-251926016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66" style="position:absolute;left:0;text-align:left;z-index:-251924992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67" style="position:absolute;left:0;text-align:left;z-index:-251923968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68" style="position:absolute;left:0;text-align:left;margin-left:524.9pt;margin-top:24pt;width:69.2pt;height:8.8pt;z-index:-2519229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69" style="position:absolute;left:0;text-align:left;z-index:-251921920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70" style="position:absolute;left:0;text-align:left;z-index:-251920896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71" style="position:absolute;left:0;text-align:left;z-index:-251919872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72" style="position:absolute;left:0;text-align:left;z-index:-251918848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73" style="position:absolute;left:0;text-align:left;z-index:-251917824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74" style="position:absolute;left:0;text-align:left;z-index:-251916800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75" style="position:absolute;left:0;text-align:left;margin-left:594.3pt;margin-top:24pt;width:69.2pt;height:8.8pt;z-index:-2519157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76" style="position:absolute;left:0;text-align:left;z-index:-251914752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77" style="position:absolute;left:0;text-align:left;z-index:-251913728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78" style="position:absolute;left:0;text-align:left;z-index:-251912704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79" style="position:absolute;left:0;text-align:left;z-index:-251911680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80" style="position:absolute;left:0;text-align:left;z-index:-251910656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81" style="position:absolute;left:0;text-align:left;z-index:-251909632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82" style="position:absolute;left:0;text-align:left;z-index:-251908608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83" style="position:absolute;left:0;text-align:left;z-index:-251907584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84" style="position:absolute;left:0;text-align:left;z-index:-251906560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85" style="position:absolute;left:0;text-align:left;margin-left:663.75pt;margin-top:24pt;width:69.4pt;height:8.8pt;z-index:-2519055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86" style="position:absolute;left:0;text-align:left;z-index:-251904512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87" style="position:absolute;left:0;text-align:left;z-index:-251903488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88" style="position:absolute;left:0;text-align:left;z-index:-251902464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89" style="position:absolute;left:0;text-align:left;z-index:-251901440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90" style="position:absolute;left:0;text-align:left;z-index:-251900416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91" style="position:absolute;left:0;text-align:left;z-index:-251899392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192" style="position:absolute;left:0;text-align:left;margin-left:733.35pt;margin-top:24pt;width:69.4pt;height:8.8pt;z-index:-2518983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93" style="position:absolute;left:0;text-align:left;z-index:-251897344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94" style="position:absolute;left:0;text-align:left;z-index:-251896320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95" style="position:absolute;left:0;text-align:left;z-index:-251895296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96" style="position:absolute;left:0;text-align:left;z-index:-251894272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97" style="position:absolute;left:0;text-align:left;z-index:-251893248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98" style="position:absolute;left:0;text-align:left;z-index:-251892224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199" style="position:absolute;left:0;text-align:left;z-index:-251891200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200" style="position:absolute;left:0;text-align:left;margin-left:663.75pt;margin-top:562.55pt;width:69.4pt;height:8.8pt;z-index:-2518901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01" style="position:absolute;left:0;text-align:left;z-index:-251889152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02" style="position:absolute;left:0;text-align:left;z-index:-251888128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03" style="position:absolute;left:0;text-align:left;z-index:-251887104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04" style="position:absolute;left:0;text-align:left;z-index:-251886080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05" style="position:absolute;left:0;text-align:left;z-index:-251885056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06" style="position:absolute;left:0;text-align:left;z-index:-251884032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07" style="position:absolute;left:0;text-align:left;z-index:-251883008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208" style="position:absolute;left:0;text-align:left;margin-left:733.35pt;margin-top:562.55pt;width:69.4pt;height:8.8pt;z-index:-2518819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09" style="position:absolute;left:0;text-align:left;z-index:-251880960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10" style="position:absolute;left:0;text-align:left;z-index:-251879936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11" style="position:absolute;left:0;text-align:left;z-index:-251878912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12" style="position:absolute;left:0;text-align:left;z-index:-251877888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13" style="position:absolute;left:0;text-align:left;z-index:-251876864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214" style="position:absolute;left:0;text-align:left;margin-left:802.95pt;margin-top:562.55pt;width:14.8pt;height:8.8pt;z-index:-2518758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15" style="position:absolute;left:0;text-align:left;z-index:-251874816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16" style="position:absolute;left:0;text-align:left;z-index:-251873792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217" style="position:absolute;left:0;text-align:left;margin-left:808.95pt;margin-top:556.55pt;width:8.8pt;height:14.8pt;z-index:-2518727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18" style="position:absolute;left:0;text-align:left;z-index:-251871744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219" style="position:absolute;left:0;text-align:left;margin-left:802.95pt;margin-top:24pt;width:14.8pt;height:8.8pt;z-index:-2518707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20" style="position:absolute;left:0;text-align:left;z-index:-251869696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221" style="position:absolute;left:0;text-align:left;margin-left:808.95pt;margin-top:24pt;width:8.8pt;height:14.8pt;z-index:-2518686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22" style="position:absolute;left:0;text-align:left;z-index:-251867648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23" style="position:absolute;left:0;text-align:left;z-index:-251866624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24" style="position:absolute;left:0;text-align:left;z-index:-251865600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225" style="position:absolute;left:0;text-align:left;margin-left:808.95pt;margin-top:39pt;width:8.8pt;height:103.2pt;z-index:-2518645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26" style="position:absolute;left:0;text-align:left;z-index:-251863552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27" style="position:absolute;left:0;text-align:left;z-index:-251862528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28" style="position:absolute;left:0;text-align:left;z-index:-251861504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29" style="position:absolute;left:0;text-align:left;z-index:-251860480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30" style="position:absolute;left:0;text-align:left;z-index:-251859456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31" style="position:absolute;left:0;text-align:left;z-index:-251858432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32" style="position:absolute;left:0;text-align:left;z-index:-251857408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3233" style="position:absolute;left:0;text-align:left;margin-left:24pt;margin-top:39pt;width:8.8pt;height:103.2pt;z-index:-2518563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34" style="position:absolute;left:0;text-align:left;z-index:-251855360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35" style="position:absolute;left:0;text-align:left;z-index:-251854336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3236" style="position:absolute;left:0;text-align:left;z-index:-251853312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886DFD">
        <w:rPr>
          <w:rFonts w:ascii="Times New Roman" w:eastAsia="Times New Roman" w:hAnsi="Times New Roman"/>
          <w:b/>
          <w:color w:val="E36C0A"/>
          <w:sz w:val="52"/>
          <w:szCs w:val="52"/>
        </w:rPr>
        <w:t>Тема: «Бумага и картон»</w:t>
      </w:r>
    </w:p>
    <w:p w:rsidR="0045342C" w:rsidRDefault="0045342C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познакомить детей с бумагой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(свойствами,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назначением,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видами)</w:t>
      </w:r>
      <w:r>
        <w:rPr>
          <w:rFonts w:ascii="Times New Roman" w:eastAsia="Times New Roman" w:hAnsi="Times New Roman"/>
          <w:sz w:val="24"/>
        </w:rPr>
        <w:t>.</w:t>
      </w:r>
    </w:p>
    <w:p w:rsidR="0045342C" w:rsidRDefault="0045342C">
      <w:pPr>
        <w:spacing w:line="169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4700"/>
        <w:rPr>
          <w:rFonts w:ascii="Times New Roman" w:eastAsia="Times New Roman" w:hAnsi="Times New Roman"/>
          <w:b/>
          <w:i/>
          <w:color w:val="00B050"/>
          <w:sz w:val="32"/>
        </w:rPr>
      </w:pPr>
      <w:r>
        <w:rPr>
          <w:rFonts w:ascii="Times New Roman" w:eastAsia="Times New Roman" w:hAnsi="Times New Roman"/>
          <w:b/>
          <w:i/>
          <w:color w:val="00B050"/>
          <w:sz w:val="32"/>
        </w:rPr>
        <w:t>Опыт № 1. «</w:t>
      </w:r>
      <w:proofErr w:type="spellStart"/>
      <w:r>
        <w:rPr>
          <w:rFonts w:ascii="Times New Roman" w:eastAsia="Times New Roman" w:hAnsi="Times New Roman"/>
          <w:b/>
          <w:i/>
          <w:color w:val="00B050"/>
          <w:sz w:val="32"/>
        </w:rPr>
        <w:t>Сминание</w:t>
      </w:r>
      <w:proofErr w:type="spellEnd"/>
      <w:r>
        <w:rPr>
          <w:rFonts w:ascii="Times New Roman" w:eastAsia="Times New Roman" w:hAnsi="Times New Roman"/>
          <w:b/>
          <w:i/>
          <w:color w:val="00B050"/>
          <w:sz w:val="32"/>
        </w:rPr>
        <w:t xml:space="preserve"> бумаги»</w:t>
      </w:r>
    </w:p>
    <w:p w:rsidR="0045342C" w:rsidRDefault="0045342C">
      <w:pPr>
        <w:spacing w:line="179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бумага,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деревянный кубик.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3237" style="position:absolute;z-index:-251852288" from="710.85pt,98.2pt" to="725.85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238" style="position:absolute;z-index:-251851264" from="710.85pt,-5pt" to="725.85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239" style="position:absolute;margin-left:716.95pt;margin-top:-5pt;width:8.8pt;height:103.2pt;z-index:-25185024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240" style="position:absolute;z-index:-251849216" from="716.85pt,98.2pt" to="725.85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241" style="position:absolute;z-index:-251848192" from="716.85pt,-5pt" to="725.85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242" style="position:absolute;z-index:-251847168" from="711.05pt,-4.85pt" to="711.05pt,98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243" style="position:absolute;z-index:-251846144" from="-68.1pt,98.2pt" to="-53.1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244" style="position:absolute;z-index:-251845120" from="-68.1pt,-5pt" to="-53.1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245" style="position:absolute;margin-left:-68pt;margin-top:-5pt;width:8.8pt;height:103.2pt;z-index:-25184409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246" style="position:absolute;z-index:-251843072" from="-68.1pt,98.2pt" to="-59.1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247" style="position:absolute;z-index:-251842048" from="-68.1pt,-5pt" to="-59.1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248" style="position:absolute;z-index:-251841024" from="-52.9pt,-4.85pt" to="-52.9pt,98.3pt" o:allowincell="f" o:userdrawn="t" strokecolor="#00b050" strokeweight=".2pt"/>
        </w:pict>
      </w: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Описание. </w:t>
      </w:r>
      <w:r>
        <w:rPr>
          <w:rFonts w:ascii="Times New Roman" w:eastAsia="Times New Roman" w:hAnsi="Times New Roman"/>
          <w:sz w:val="28"/>
        </w:rPr>
        <w:t>Предложите  детям смять бумагу.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Легко это сделать?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Затем предложите смять деревянный кубик. Получилось ли это сделать?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дерево,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 которого сделан кубик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прочное,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твёрдое,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 бумага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непрочная,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её можно смять.</w:t>
      </w:r>
    </w:p>
    <w:p w:rsidR="0045342C" w:rsidRDefault="0045342C">
      <w:pPr>
        <w:spacing w:line="16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4660"/>
        <w:rPr>
          <w:rFonts w:ascii="Times New Roman" w:eastAsia="Times New Roman" w:hAnsi="Times New Roman"/>
          <w:b/>
          <w:i/>
          <w:color w:val="00B050"/>
          <w:sz w:val="32"/>
        </w:rPr>
      </w:pPr>
      <w:r>
        <w:rPr>
          <w:rFonts w:ascii="Times New Roman" w:eastAsia="Times New Roman" w:hAnsi="Times New Roman"/>
          <w:b/>
          <w:i/>
          <w:color w:val="00B050"/>
          <w:sz w:val="32"/>
        </w:rPr>
        <w:t>Опыт № 2. «Сравнение бумаги»</w:t>
      </w:r>
    </w:p>
    <w:p w:rsidR="0045342C" w:rsidRDefault="00211344">
      <w:pPr>
        <w:spacing w:line="178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49" style="position:absolute;z-index:-251840000" from="710.85pt,102.4pt" to="725.85pt,102.4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50" style="position:absolute;z-index:-251838976" from="710.85pt,-.75pt" to="725.85pt,-.75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rect id="_x0000_s3251" style="position:absolute;margin-left:716.95pt;margin-top:-.75pt;width:8.8pt;height:103.15pt;z-index:-251837952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52" style="position:absolute;z-index:-251836928" from="716.85pt,102.4pt" to="725.85pt,102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53" style="position:absolute;z-index:-251835904" from="716.85pt,-.75pt" to="725.85pt,-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54" style="position:absolute;z-index:-251834880" from="711.05pt,-.65pt" to="711.05pt,102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55" style="position:absolute;z-index:-251833856" from="-68.1pt,102.4pt" to="-53.1pt,102.4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56" style="position:absolute;z-index:-251832832" from="-68.1pt,-.75pt" to="-53.1pt,-.75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rect id="_x0000_s3257" style="position:absolute;margin-left:-68pt;margin-top:-.75pt;width:8.8pt;height:103.15pt;z-index:-251831808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58" style="position:absolute;z-index:-251830784" from="-68.1pt,102.4pt" to="-59.1pt,102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59" style="position:absolute;z-index:-251829760" from="-68.1pt,-.75pt" to="-59.1pt,-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60" style="position:absolute;z-index:-251828736" from="-52.9pt,-.65pt" to="-52.9pt,102.5pt" o:allowincell="f" o:userdrawn="t" strokecolor="#00b050" strokeweight=".2pt"/>
        </w:pict>
      </w: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бумага и картон,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ножницы.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Описание. </w:t>
      </w:r>
      <w:r>
        <w:rPr>
          <w:rFonts w:ascii="Times New Roman" w:eastAsia="Times New Roman" w:hAnsi="Times New Roman"/>
          <w:sz w:val="28"/>
        </w:rPr>
        <w:t>Попробуйте с детьми разрезать ножницами сначала бумагу,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затем картон.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картон толще,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чем бумага.</w:t>
      </w:r>
    </w:p>
    <w:p w:rsidR="0045342C" w:rsidRDefault="0045342C">
      <w:pPr>
        <w:spacing w:line="16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4580"/>
        <w:rPr>
          <w:rFonts w:ascii="Times New Roman" w:eastAsia="Times New Roman" w:hAnsi="Times New Roman"/>
          <w:b/>
          <w:i/>
          <w:color w:val="00B050"/>
          <w:sz w:val="32"/>
        </w:rPr>
      </w:pPr>
      <w:r>
        <w:rPr>
          <w:rFonts w:ascii="Times New Roman" w:eastAsia="Times New Roman" w:hAnsi="Times New Roman"/>
          <w:b/>
          <w:i/>
          <w:color w:val="00B050"/>
          <w:sz w:val="32"/>
        </w:rPr>
        <w:t>Опыт № 3. «Разрывание бумаги»</w:t>
      </w:r>
    </w:p>
    <w:p w:rsidR="0045342C" w:rsidRDefault="00211344">
      <w:pPr>
        <w:spacing w:line="178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61" style="position:absolute;z-index:-251827712" from="710.85pt,106pt" to="725.85pt,106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62" style="position:absolute;z-index:-251826688" from="710.85pt,2.6pt" to="725.85pt,2.6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rect id="_x0000_s3263" style="position:absolute;margin-left:716.95pt;margin-top:2.6pt;width:8.8pt;height:103.4pt;z-index:-251825664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64" style="position:absolute;z-index:-251824640" from="716.85pt,106pt" to="725.85pt,106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65" style="position:absolute;z-index:-251823616" from="716.85pt,2.6pt" to="725.85pt,2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66" style="position:absolute;z-index:-251822592" from="711.05pt,2.7pt" to="711.05pt,106.1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67" style="position:absolute;z-index:-251821568" from="-68.1pt,106pt" to="-53.1pt,106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68" style="position:absolute;z-index:-251820544" from="-68.1pt,2.6pt" to="-53.1pt,2.6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rect id="_x0000_s3269" style="position:absolute;margin-left:-68pt;margin-top:2.6pt;width:8.8pt;height:103.4pt;z-index:-251819520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70" style="position:absolute;z-index:-251818496" from="-68.1pt,106pt" to="-59.1pt,106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71" style="position:absolute;z-index:-251817472" from="-68.1pt,2.6pt" to="-59.1pt,2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72" style="position:absolute;z-index:-251816448" from="-52.9pt,2.7pt" to="-52.9pt,106.1pt" o:allowincell="f" o:userdrawn="t" strokecolor="#00b050" strokeweight=".2pt"/>
        </w:pict>
      </w: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бумага и ткань.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Описание. </w:t>
      </w:r>
      <w:r>
        <w:rPr>
          <w:rFonts w:ascii="Times New Roman" w:eastAsia="Times New Roman" w:hAnsi="Times New Roman"/>
          <w:sz w:val="28"/>
        </w:rPr>
        <w:t>Необходимо по очереди разорвать бумагу и ткань,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сделать выводы об их свойствах.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ткань прочнее,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чем бумага.</w:t>
      </w:r>
    </w:p>
    <w:p w:rsidR="0045342C" w:rsidRDefault="0045342C">
      <w:pPr>
        <w:spacing w:line="166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4940"/>
        <w:rPr>
          <w:rFonts w:ascii="Times New Roman" w:eastAsia="Times New Roman" w:hAnsi="Times New Roman"/>
          <w:b/>
          <w:i/>
          <w:color w:val="00B050"/>
          <w:sz w:val="32"/>
        </w:rPr>
      </w:pPr>
      <w:r>
        <w:rPr>
          <w:rFonts w:ascii="Times New Roman" w:eastAsia="Times New Roman" w:hAnsi="Times New Roman"/>
          <w:b/>
          <w:i/>
          <w:color w:val="00B050"/>
          <w:sz w:val="32"/>
        </w:rPr>
        <w:t>Опыт № 4. «Вода и бумага»</w:t>
      </w:r>
    </w:p>
    <w:p w:rsidR="0045342C" w:rsidRDefault="00211344">
      <w:pPr>
        <w:spacing w:line="178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73" style="position:absolute;z-index:-251815424" from="710.85pt,109.55pt" to="725.85pt,109.55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74" style="position:absolute;z-index:-251814400" from="710.85pt,6.2pt" to="725.85pt,6.2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rect id="_x0000_s3275" style="position:absolute;margin-left:716.95pt;margin-top:6.2pt;width:8.8pt;height:103.35pt;z-index:-251813376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76" style="position:absolute;z-index:-251812352" from="716.85pt,109.55pt" to="725.85pt,109.55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77" style="position:absolute;z-index:-251811328" from="716.85pt,6.2pt" to="725.85pt,6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78" style="position:absolute;z-index:-251810304" from="711.05pt,6.3pt" to="711.05pt,109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79" style="position:absolute;z-index:-251809280" from="-68.1pt,109.55pt" to="-53.1pt,109.55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80" style="position:absolute;z-index:-251808256" from="-68.1pt,6.2pt" to="-53.1pt,6.2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rect id="_x0000_s3281" style="position:absolute;margin-left:-68pt;margin-top:6.2pt;width:8.8pt;height:103.35pt;z-index:-251807232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82" style="position:absolute;z-index:-251806208" from="-68.1pt,109.55pt" to="-59.1pt,109.55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83" style="position:absolute;z-index:-251805184" from="-68.1pt,6.2pt" to="-59.1pt,6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i/>
          <w:color w:val="00B050"/>
          <w:sz w:val="32"/>
        </w:rPr>
        <w:pict>
          <v:line id="_x0000_s3284" style="position:absolute;z-index:-251804160" from="-52.9pt,6.3pt" to="-52.9pt,109.65pt" o:allowincell="f" o:userdrawn="t" strokecolor="#00b050" strokeweight=".2pt"/>
        </w:pict>
      </w: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бумажные салфетки,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альбомный лист бумаги,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ёмкость с водой.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Описание. </w:t>
      </w:r>
      <w:r>
        <w:rPr>
          <w:rFonts w:ascii="Times New Roman" w:eastAsia="Times New Roman" w:hAnsi="Times New Roman"/>
          <w:sz w:val="28"/>
        </w:rPr>
        <w:t>Положить два вида бумаги в ванночки с водой.</w:t>
      </w:r>
    </w:p>
    <w:p w:rsidR="0045342C" w:rsidRDefault="0045342C">
      <w:pPr>
        <w:spacing w:line="175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Вывод: </w:t>
      </w:r>
      <w:r>
        <w:rPr>
          <w:rFonts w:ascii="Times New Roman" w:eastAsia="Times New Roman" w:hAnsi="Times New Roman"/>
          <w:sz w:val="27"/>
        </w:rPr>
        <w:t>бумага боится воды;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все бумажные предметы портятся от встречи с водой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бумага материал непрочный.</w:t>
      </w:r>
    </w:p>
    <w:p w:rsidR="0045342C" w:rsidRDefault="00211344">
      <w:pPr>
        <w:spacing w:line="20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7"/>
        </w:rPr>
        <w:pict>
          <v:line id="_x0000_s3285" style="position:absolute;z-index:-251803136" from="710.95pt,42.3pt" to="710.95pt,51.3pt" o:allowincell="f" o:userdrawn="t" strokecolor="#00b050" strokeweight=".2pt"/>
        </w:pict>
      </w:r>
    </w:p>
    <w:p w:rsidR="0045342C" w:rsidRDefault="0045342C">
      <w:pPr>
        <w:spacing w:line="20" w:lineRule="exact"/>
        <w:rPr>
          <w:rFonts w:ascii="Times New Roman" w:eastAsia="Times New Roman" w:hAnsi="Times New Roman"/>
        </w:rPr>
        <w:sectPr w:rsidR="0045342C">
          <w:pgSz w:w="16840" w:h="11908" w:orient="landscape"/>
          <w:pgMar w:top="972" w:right="1380" w:bottom="1440" w:left="1840" w:header="0" w:footer="0" w:gutter="0"/>
          <w:cols w:space="0" w:equalWidth="0">
            <w:col w:w="13620"/>
          </w:cols>
          <w:docGrid w:linePitch="360"/>
        </w:sectPr>
      </w:pPr>
    </w:p>
    <w:p w:rsidR="0045342C" w:rsidRDefault="00211344">
      <w:pPr>
        <w:spacing w:line="0" w:lineRule="atLeast"/>
        <w:ind w:left="3700"/>
        <w:rPr>
          <w:rFonts w:ascii="Times New Roman" w:eastAsia="Times New Roman" w:hAnsi="Times New Roman"/>
          <w:b/>
          <w:i/>
          <w:color w:val="00B050"/>
          <w:sz w:val="32"/>
        </w:rPr>
      </w:pPr>
      <w:bookmarkStart w:id="10" w:name="page13"/>
      <w:bookmarkEnd w:id="10"/>
      <w:r w:rsidRPr="00211344">
        <w:rPr>
          <w:rFonts w:ascii="Times New Roman" w:eastAsia="Times New Roman" w:hAnsi="Times New Roman"/>
        </w:rPr>
        <w:lastRenderedPageBreak/>
        <w:pict>
          <v:rect id="_x0000_s3286" style="position:absolute;left:0;text-align:left;margin-left:24pt;margin-top:556.55pt;width:8.8pt;height:14.8pt;z-index:-2518021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287" style="position:absolute;left:0;text-align:left;z-index:-251801088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288" style="position:absolute;left:0;text-align:left;z-index:-251800064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289" style="position:absolute;left:0;text-align:left;z-index:-251799040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290" style="position:absolute;left:0;text-align:left;z-index:-251798016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291" style="position:absolute;left:0;text-align:left;margin-left:24pt;margin-top:562.55pt;width:14.8pt;height:8.8pt;z-index:-2517969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292" style="position:absolute;left:0;text-align:left;z-index:-251795968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293" style="position:absolute;left:0;text-align:left;z-index:-251794944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294" style="position:absolute;left:0;text-align:left;z-index:-251793920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295" style="position:absolute;left:0;text-align:left;z-index:-251792896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296" style="position:absolute;left:0;text-align:left;z-index:-251791872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297" style="position:absolute;left:0;text-align:left;z-index:-251790848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298" style="position:absolute;left:0;text-align:left;margin-left:39pt;margin-top:562.55pt;width:69.2pt;height:8.8pt;z-index:-2517898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299" style="position:absolute;left:0;text-align:left;z-index:-251788800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00" style="position:absolute;left:0;text-align:left;z-index:-251787776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01" style="position:absolute;left:0;text-align:left;z-index:-251786752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02" style="position:absolute;left:0;text-align:left;z-index:-251785728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03" style="position:absolute;left:0;text-align:left;z-index:-251784704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04" style="position:absolute;left:0;text-align:left;z-index:-251783680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05" style="position:absolute;left:0;text-align:left;z-index:-251782656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06" style="position:absolute;left:0;text-align:left;z-index:-251781632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07" style="position:absolute;left:0;text-align:left;z-index:-251780608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08" style="position:absolute;left:0;text-align:left;margin-left:108.4pt;margin-top:562.55pt;width:69.2pt;height:8.8pt;z-index:-2517795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09" style="position:absolute;left:0;text-align:left;z-index:-251778560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10" style="position:absolute;left:0;text-align:left;z-index:-251777536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11" style="position:absolute;left:0;text-align:left;z-index:-251776512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12" style="position:absolute;left:0;text-align:left;z-index:-251775488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13" style="position:absolute;left:0;text-align:left;z-index:-251774464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14" style="position:absolute;left:0;text-align:left;z-index:-251773440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15" style="position:absolute;left:0;text-align:left;z-index:-251772416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16" style="position:absolute;left:0;text-align:left;margin-left:177.85pt;margin-top:562.55pt;width:69.2pt;height:8.8pt;z-index:-2517713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17" style="position:absolute;left:0;text-align:left;z-index:-251770368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18" style="position:absolute;left:0;text-align:left;z-index:-251769344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19" style="position:absolute;left:0;text-align:left;z-index:-251768320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20" style="position:absolute;left:0;text-align:left;z-index:-251767296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21" style="position:absolute;left:0;text-align:left;z-index:-251766272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22" style="position:absolute;left:0;text-align:left;z-index:-251765248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23" style="position:absolute;left:0;text-align:left;z-index:-251764224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24" style="position:absolute;left:0;text-align:left;margin-left:247.25pt;margin-top:562.55pt;width:69.2pt;height:8.8pt;z-index:-2517632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25" style="position:absolute;left:0;text-align:left;z-index:-251762176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26" style="position:absolute;left:0;text-align:left;z-index:-251761152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27" style="position:absolute;left:0;text-align:left;z-index:-251760128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28" style="position:absolute;left:0;text-align:left;z-index:-251759104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29" style="position:absolute;left:0;text-align:left;z-index:-251758080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30" style="position:absolute;left:0;text-align:left;z-index:-251757056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31" style="position:absolute;left:0;text-align:left;z-index:-251756032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32" style="position:absolute;left:0;text-align:left;z-index:-251755008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33" style="position:absolute;left:0;text-align:left;z-index:-251753984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34" style="position:absolute;left:0;text-align:left;margin-left:316.65pt;margin-top:562.55pt;width:69.2pt;height:8.8pt;z-index:-2517529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35" style="position:absolute;left:0;text-align:left;z-index:-251751936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36" style="position:absolute;left:0;text-align:left;z-index:-251750912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37" style="position:absolute;left:0;text-align:left;z-index:-251749888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38" style="position:absolute;left:0;text-align:left;z-index:-251748864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39" style="position:absolute;left:0;text-align:left;z-index:-251747840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40" style="position:absolute;left:0;text-align:left;z-index:-251746816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41" style="position:absolute;left:0;text-align:left;z-index:-251745792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42" style="position:absolute;left:0;text-align:left;z-index:-251744768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43" style="position:absolute;left:0;text-align:left;z-index:-251743744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44" style="position:absolute;left:0;text-align:left;margin-left:386.05pt;margin-top:562.55pt;width:69.25pt;height:8.8pt;z-index:-2517427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45" style="position:absolute;left:0;text-align:left;z-index:-251741696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46" style="position:absolute;left:0;text-align:left;z-index:-251740672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47" style="position:absolute;left:0;text-align:left;z-index:-251739648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48" style="position:absolute;left:0;text-align:left;z-index:-251738624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49" style="position:absolute;left:0;text-align:left;z-index:-251737600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50" style="position:absolute;left:0;text-align:left;z-index:-251736576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51" style="position:absolute;left:0;text-align:left;z-index:-251735552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52" style="position:absolute;left:0;text-align:left;z-index:-251734528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53" style="position:absolute;left:0;text-align:left;z-index:-251733504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54" style="position:absolute;left:0;text-align:left;margin-left:455.5pt;margin-top:562.55pt;width:69.2pt;height:8.8pt;z-index:-2517324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55" style="position:absolute;left:0;text-align:left;z-index:-251731456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56" style="position:absolute;left:0;text-align:left;z-index:-251730432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57" style="position:absolute;left:0;text-align:left;z-index:-251729408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58" style="position:absolute;left:0;text-align:left;z-index:-251728384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59" style="position:absolute;left:0;text-align:left;z-index:-251727360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60" style="position:absolute;left:0;text-align:left;z-index:-251726336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61" style="position:absolute;left:0;text-align:left;z-index:-251725312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62" style="position:absolute;left:0;text-align:left;margin-left:524.9pt;margin-top:562.55pt;width:69.2pt;height:8.8pt;z-index:-2517242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63" style="position:absolute;left:0;text-align:left;z-index:-251723264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64" style="position:absolute;left:0;text-align:left;z-index:-251722240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65" style="position:absolute;left:0;text-align:left;z-index:-251721216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66" style="position:absolute;left:0;text-align:left;z-index:-251720192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67" style="position:absolute;left:0;text-align:left;z-index:-251719168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68" style="position:absolute;left:0;text-align:left;z-index:-251718144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69" style="position:absolute;left:0;text-align:left;z-index:-251717120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70" style="position:absolute;left:0;text-align:left;margin-left:594.3pt;margin-top:562.55pt;width:69.2pt;height:8.8pt;z-index:-2517160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71" style="position:absolute;left:0;text-align:left;z-index:-251715072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72" style="position:absolute;left:0;text-align:left;z-index:-251714048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73" style="position:absolute;left:0;text-align:left;z-index:-251713024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74" style="position:absolute;left:0;text-align:left;z-index:-251712000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75" style="position:absolute;left:0;text-align:left;z-index:-251710976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76" style="position:absolute;left:0;text-align:left;margin-left:24pt;margin-top:24pt;width:14.8pt;height:8.8pt;z-index:-2517099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77" style="position:absolute;left:0;text-align:left;z-index:-251708928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78" style="position:absolute;left:0;text-align:left;z-index:-251707904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79" style="position:absolute;left:0;text-align:left;z-index:-251706880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80" style="position:absolute;left:0;text-align:left;margin-left:24pt;margin-top:24pt;width:8.8pt;height:14.8pt;z-index:-2517058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81" style="position:absolute;left:0;text-align:left;z-index:-251704832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82" style="position:absolute;left:0;text-align:left;z-index:-251703808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83" style="position:absolute;left:0;text-align:left;z-index:-251702784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84" style="position:absolute;left:0;text-align:left;z-index:-251701760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85" style="position:absolute;left:0;text-align:left;z-index:-251700736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86" style="position:absolute;left:0;text-align:left;margin-left:39pt;margin-top:24pt;width:69.2pt;height:8.8pt;z-index:-2516997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87" style="position:absolute;left:0;text-align:left;z-index:-251698688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88" style="position:absolute;left:0;text-align:left;z-index:-251697664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89" style="position:absolute;left:0;text-align:left;z-index:-251696640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90" style="position:absolute;left:0;text-align:left;z-index:-251695616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91" style="position:absolute;left:0;text-align:left;z-index:-251694592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92" style="position:absolute;left:0;text-align:left;z-index:-251693568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93" style="position:absolute;left:0;text-align:left;z-index:-251692544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94" style="position:absolute;left:0;text-align:left;z-index:-251691520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95" style="position:absolute;left:0;text-align:left;z-index:-251690496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96" style="position:absolute;left:0;text-align:left;z-index:-251689472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397" style="position:absolute;left:0;text-align:left;z-index:-251688448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398" style="position:absolute;left:0;text-align:left;margin-left:108.4pt;margin-top:24pt;width:69.2pt;height:8.8pt;z-index:-2516874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399" style="position:absolute;left:0;text-align:left;z-index:-251686400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00" style="position:absolute;left:0;text-align:left;z-index:-251685376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01" style="position:absolute;left:0;text-align:left;z-index:-251684352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02" style="position:absolute;left:0;text-align:left;z-index:-251683328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03" style="position:absolute;left:0;text-align:left;z-index:-251682304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04" style="position:absolute;left:0;text-align:left;z-index:-251681280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05" style="position:absolute;left:0;text-align:left;margin-left:177.85pt;margin-top:24pt;width:69.2pt;height:8.8pt;z-index:-2516802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06" style="position:absolute;left:0;text-align:left;z-index:-251679232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07" style="position:absolute;left:0;text-align:left;z-index:-251678208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08" style="position:absolute;left:0;text-align:left;z-index:-251677184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09" style="position:absolute;left:0;text-align:left;z-index:-251676160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10" style="position:absolute;left:0;text-align:left;z-index:-251675136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11" style="position:absolute;left:0;text-align:left;z-index:-251674112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12" style="position:absolute;left:0;text-align:left;margin-left:247.25pt;margin-top:24pt;width:69.2pt;height:8.8pt;z-index:-2516730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13" style="position:absolute;left:0;text-align:left;z-index:-251672064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14" style="position:absolute;left:0;text-align:left;z-index:-251671040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15" style="position:absolute;left:0;text-align:left;z-index:-251670016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16" style="position:absolute;left:0;text-align:left;z-index:-251668992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17" style="position:absolute;left:0;text-align:left;z-index:-251667968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18" style="position:absolute;left:0;text-align:left;z-index:-251666944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19" style="position:absolute;left:0;text-align:left;z-index:-251665920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20" style="position:absolute;left:0;text-align:left;z-index:-251664896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21" style="position:absolute;left:0;text-align:left;z-index:-251663872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22" style="position:absolute;left:0;text-align:left;z-index:-251662848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23" style="position:absolute;left:0;text-align:left;margin-left:316.65pt;margin-top:24pt;width:69.2pt;height:8.8pt;z-index:-2516618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24" style="position:absolute;left:0;text-align:left;z-index:-251660800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25" style="position:absolute;left:0;text-align:left;z-index:-251659776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26" style="position:absolute;left:0;text-align:left;z-index:-251658752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27" style="position:absolute;left:0;text-align:left;z-index:-251657728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28" style="position:absolute;left:0;text-align:left;z-index:-251656704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29" style="position:absolute;left:0;text-align:left;z-index:-251655680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30" style="position:absolute;left:0;text-align:left;z-index:-251654656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31" style="position:absolute;left:0;text-align:left;z-index:-251653632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32" style="position:absolute;left:0;text-align:left;margin-left:386.05pt;margin-top:24pt;width:69.25pt;height:8.8pt;z-index:-2516526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33" style="position:absolute;left:0;text-align:left;z-index:-251651584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34" style="position:absolute;left:0;text-align:left;z-index:-251650560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35" style="position:absolute;left:0;text-align:left;z-index:-251649536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36" style="position:absolute;left:0;text-align:left;z-index:-251648512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37" style="position:absolute;left:0;text-align:left;z-index:-251647488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38" style="position:absolute;left:0;text-align:left;z-index:-251646464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39" style="position:absolute;left:0;text-align:left;z-index:-251645440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40" style="position:absolute;left:0;text-align:left;z-index:-251644416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41" style="position:absolute;left:0;text-align:left;z-index:-251643392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42" style="position:absolute;left:0;text-align:left;z-index:-251642368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43" style="position:absolute;left:0;text-align:left;margin-left:455.5pt;margin-top:24pt;width:69.2pt;height:8.8pt;z-index:-2516413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44" style="position:absolute;left:0;text-align:left;z-index:-251640320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45" style="position:absolute;left:0;text-align:left;z-index:-251639296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46" style="position:absolute;left:0;text-align:left;z-index:-251638272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47" style="position:absolute;left:0;text-align:left;z-index:-251637248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48" style="position:absolute;left:0;text-align:left;z-index:-251636224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49" style="position:absolute;left:0;text-align:left;z-index:-251635200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50" style="position:absolute;left:0;text-align:left;margin-left:524.9pt;margin-top:24pt;width:69.2pt;height:8.8pt;z-index:-2516341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51" style="position:absolute;left:0;text-align:left;z-index:-251633152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52" style="position:absolute;left:0;text-align:left;z-index:-251632128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53" style="position:absolute;left:0;text-align:left;z-index:-251631104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54" style="position:absolute;left:0;text-align:left;z-index:-251630080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55" style="position:absolute;left:0;text-align:left;z-index:-251629056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56" style="position:absolute;left:0;text-align:left;z-index:-251628032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57" style="position:absolute;left:0;text-align:left;margin-left:594.3pt;margin-top:24pt;width:69.2pt;height:8.8pt;z-index:-2516270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58" style="position:absolute;left:0;text-align:left;z-index:-251625984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59" style="position:absolute;left:0;text-align:left;z-index:-251624960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60" style="position:absolute;left:0;text-align:left;z-index:-251623936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61" style="position:absolute;left:0;text-align:left;z-index:-251622912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62" style="position:absolute;left:0;text-align:left;z-index:-251621888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63" style="position:absolute;left:0;text-align:left;z-index:-251620864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64" style="position:absolute;left:0;text-align:left;z-index:-251619840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65" style="position:absolute;left:0;text-align:left;z-index:-251618816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66" style="position:absolute;left:0;text-align:left;z-index:-251617792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67" style="position:absolute;left:0;text-align:left;margin-left:663.75pt;margin-top:24pt;width:69.4pt;height:8.8pt;z-index:-2516167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68" style="position:absolute;left:0;text-align:left;z-index:-251615744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69" style="position:absolute;left:0;text-align:left;z-index:-251614720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70" style="position:absolute;left:0;text-align:left;z-index:-251613696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71" style="position:absolute;left:0;text-align:left;z-index:-251612672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72" style="position:absolute;left:0;text-align:left;z-index:-251611648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73" style="position:absolute;left:0;text-align:left;z-index:-251610624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74" style="position:absolute;left:0;text-align:left;margin-left:733.35pt;margin-top:24pt;width:69.4pt;height:8.8pt;z-index:-2516096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75" style="position:absolute;left:0;text-align:left;z-index:-251608576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76" style="position:absolute;left:0;text-align:left;z-index:-251607552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77" style="position:absolute;left:0;text-align:left;z-index:-251606528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78" style="position:absolute;left:0;text-align:left;z-index:-251605504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79" style="position:absolute;left:0;text-align:left;z-index:-251604480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80" style="position:absolute;left:0;text-align:left;z-index:-251603456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81" style="position:absolute;left:0;text-align:left;z-index:-251602432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82" style="position:absolute;left:0;text-align:left;margin-left:663.75pt;margin-top:562.55pt;width:69.4pt;height:8.8pt;z-index:-2516014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83" style="position:absolute;left:0;text-align:left;z-index:-251600384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84" style="position:absolute;left:0;text-align:left;z-index:-251599360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85" style="position:absolute;left:0;text-align:left;z-index:-251598336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86" style="position:absolute;left:0;text-align:left;z-index:-251597312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87" style="position:absolute;left:0;text-align:left;z-index:-251596288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88" style="position:absolute;left:0;text-align:left;z-index:-251595264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89" style="position:absolute;left:0;text-align:left;z-index:-251594240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90" style="position:absolute;left:0;text-align:left;margin-left:733.35pt;margin-top:562.55pt;width:69.4pt;height:8.8pt;z-index:-2515932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91" style="position:absolute;left:0;text-align:left;z-index:-251592192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92" style="position:absolute;left:0;text-align:left;z-index:-251591168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93" style="position:absolute;left:0;text-align:left;z-index:-251590144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94" style="position:absolute;left:0;text-align:left;z-index:-251589120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95" style="position:absolute;left:0;text-align:left;z-index:-251588096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96" style="position:absolute;left:0;text-align:left;margin-left:802.95pt;margin-top:562.55pt;width:14.8pt;height:8.8pt;z-index:-2515870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497" style="position:absolute;left:0;text-align:left;z-index:-251586048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498" style="position:absolute;left:0;text-align:left;z-index:-251585024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499" style="position:absolute;left:0;text-align:left;margin-left:808.95pt;margin-top:556.55pt;width:8.8pt;height:14.8pt;z-index:-2515840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500" style="position:absolute;left:0;text-align:left;z-index:-251582976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501" style="position:absolute;left:0;text-align:left;margin-left:802.95pt;margin-top:24pt;width:14.8pt;height:8.8pt;z-index:-2515819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502" style="position:absolute;left:0;text-align:left;z-index:-251580928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503" style="position:absolute;left:0;text-align:left;margin-left:808.95pt;margin-top:24pt;width:8.8pt;height:14.8pt;z-index:-2515799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504" style="position:absolute;left:0;text-align:left;z-index:-251578880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505" style="position:absolute;left:0;text-align:left;z-index:-251577856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506" style="position:absolute;left:0;text-align:left;z-index:-251576832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507" style="position:absolute;left:0;text-align:left;margin-left:808.95pt;margin-top:39pt;width:8.8pt;height:103.2pt;z-index:-2515758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508" style="position:absolute;left:0;text-align:left;z-index:-251574784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509" style="position:absolute;left:0;text-align:left;z-index:-251573760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510" style="position:absolute;left:0;text-align:left;z-index:-251572736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511" style="position:absolute;left:0;text-align:left;z-index:-251571712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512" style="position:absolute;left:0;text-align:left;z-index:-251570688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513" style="position:absolute;left:0;text-align:left;z-index:-251569664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514" style="position:absolute;left:0;text-align:left;z-index:-251568640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3515" style="position:absolute;left:0;text-align:left;margin-left:24pt;margin-top:39pt;width:8.8pt;height:103.2pt;z-index:-2515676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3516" style="position:absolute;left:0;text-align:left;z-index:-251566592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517" style="position:absolute;left:0;text-align:left;z-index:-251565568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3518" style="position:absolute;left:0;text-align:left;z-index:-251564544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>
        <w:rPr>
          <w:rFonts w:ascii="Times New Roman" w:eastAsia="Times New Roman" w:hAnsi="Times New Roman"/>
          <w:b/>
          <w:i/>
          <w:color w:val="00B050"/>
          <w:sz w:val="32"/>
        </w:rPr>
        <w:t>Опыт № 5.«Шуршащая или поющая бумага»</w:t>
      </w:r>
    </w:p>
    <w:p w:rsidR="0045342C" w:rsidRDefault="0045342C">
      <w:pPr>
        <w:spacing w:line="17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разноцветная бумага и картон.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Описание. </w:t>
      </w:r>
      <w:r>
        <w:rPr>
          <w:rFonts w:ascii="Times New Roman" w:eastAsia="Times New Roman" w:hAnsi="Times New Roman"/>
          <w:sz w:val="28"/>
        </w:rPr>
        <w:t>Может ли бумага издавать звуки,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петь?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этого опыта нужно взять и выполнить движение «стирка белья». Бумага шуршит, скрипит.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3519" style="position:absolute;z-index:-251563520" from="710.85pt,105.2pt" to="725.85pt,105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20" style="position:absolute;z-index:-251562496" from="710.85pt,2pt" to="725.85pt,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521" style="position:absolute;margin-left:716.95pt;margin-top:2pt;width:8.8pt;height:103.2pt;z-index:-25156147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22" style="position:absolute;z-index:-251560448" from="716.85pt,105.2pt" to="725.85pt,105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23" style="position:absolute;z-index:-251559424" from="716.85pt,2pt" to="725.85pt,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24" style="position:absolute;z-index:-251558400" from="711.05pt,2.1pt" to="711.05pt,105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25" style="position:absolute;z-index:-251557376" from="-68.1pt,105.2pt" to="-53.1pt,105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26" style="position:absolute;z-index:-251556352" from="-68.1pt,2pt" to="-53.1pt,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527" style="position:absolute;margin-left:-68pt;margin-top:2pt;width:8.8pt;height:103.2pt;z-index:-25155532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28" style="position:absolute;z-index:-251554304" from="-68.1pt,105.2pt" to="-59.1pt,105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29" style="position:absolute;z-index:-251553280" from="-68.1pt,2pt" to="-59.1pt,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30" style="position:absolute;z-index:-251552256" from="-52.9pt,2.1pt" to="-52.9pt,105.3pt" o:allowincell="f" o:userdrawn="t" strokecolor="#00b050" strokeweight=".2pt"/>
        </w:pict>
      </w: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при смятии,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трении бумага издаёт звук.</w:t>
      </w:r>
    </w:p>
    <w:p w:rsidR="0045342C" w:rsidRDefault="0045342C">
      <w:pPr>
        <w:spacing w:line="164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4580"/>
        <w:rPr>
          <w:rFonts w:ascii="Times New Roman" w:eastAsia="Times New Roman" w:hAnsi="Times New Roman"/>
          <w:b/>
          <w:i/>
          <w:color w:val="00B050"/>
          <w:sz w:val="32"/>
        </w:rPr>
      </w:pPr>
      <w:r>
        <w:rPr>
          <w:rFonts w:ascii="Times New Roman" w:eastAsia="Times New Roman" w:hAnsi="Times New Roman"/>
          <w:b/>
          <w:i/>
          <w:color w:val="00B050"/>
          <w:sz w:val="32"/>
        </w:rPr>
        <w:t>Опыт № 6. «Склеивание бумаги»</w:t>
      </w:r>
    </w:p>
    <w:p w:rsidR="0045342C" w:rsidRDefault="0045342C">
      <w:pPr>
        <w:spacing w:line="17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цветная бумага,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ножницы,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клей.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Описание. </w:t>
      </w:r>
      <w:r>
        <w:rPr>
          <w:rFonts w:ascii="Times New Roman" w:eastAsia="Times New Roman" w:hAnsi="Times New Roman"/>
          <w:sz w:val="28"/>
        </w:rPr>
        <w:t>Предложите детям разрезать целый лист бумаги,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затем взять клей и склеить части.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3531" style="position:absolute;z-index:-251551232" from="710.85pt,108.55pt" to="725.85pt,108.5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32" style="position:absolute;z-index:-251550208" from="710.85pt,5.35pt" to="725.85pt,5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533" style="position:absolute;margin-left:716.95pt;margin-top:5.35pt;width:8.8pt;height:103.2pt;z-index:-25154918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34" style="position:absolute;z-index:-251548160" from="716.85pt,108.55pt" to="725.85pt,108.5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35" style="position:absolute;z-index:-251547136" from="716.85pt,5.35pt" to="725.85pt,5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36" style="position:absolute;z-index:-251546112" from="711.05pt,5.5pt" to="711.05pt,108.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37" style="position:absolute;z-index:-251545088" from="-68.1pt,108.55pt" to="-53.1pt,108.5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38" style="position:absolute;z-index:-251544064" from="-68.1pt,5.35pt" to="-53.1pt,5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539" style="position:absolute;margin-left:-68pt;margin-top:5.35pt;width:8.8pt;height:103.2pt;z-index:-25154304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40" style="position:absolute;z-index:-251542016" from="-68.1pt,108.55pt" to="-59.1pt,108.5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41" style="position:absolute;z-index:-251540992" from="-68.1pt,5.35pt" to="-59.1pt,5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42" style="position:absolute;z-index:-251539968" from="-52.9pt,5.5pt" to="-52.9pt,108.7pt" o:allowincell="f" o:userdrawn="t" strokecolor="#00b050" strokeweight=".2pt"/>
        </w:pict>
      </w: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бумажные предметы можно склеивать.</w:t>
      </w:r>
    </w:p>
    <w:p w:rsidR="0045342C" w:rsidRDefault="0045342C">
      <w:pPr>
        <w:spacing w:line="169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4620"/>
        <w:rPr>
          <w:rFonts w:ascii="Times New Roman" w:eastAsia="Times New Roman" w:hAnsi="Times New Roman"/>
          <w:b/>
          <w:i/>
          <w:color w:val="00B050"/>
          <w:sz w:val="32"/>
        </w:rPr>
      </w:pPr>
      <w:r>
        <w:rPr>
          <w:rFonts w:ascii="Times New Roman" w:eastAsia="Times New Roman" w:hAnsi="Times New Roman"/>
          <w:b/>
          <w:i/>
          <w:color w:val="00B050"/>
          <w:sz w:val="32"/>
        </w:rPr>
        <w:t>Опыт № 8. «Летающая бумага»</w:t>
      </w:r>
    </w:p>
    <w:p w:rsidR="0045342C" w:rsidRDefault="0045342C">
      <w:pPr>
        <w:spacing w:line="17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полоски фольги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(конфетная обвёртка).</w:t>
      </w:r>
    </w:p>
    <w:p w:rsidR="0045342C" w:rsidRDefault="0045342C">
      <w:pPr>
        <w:spacing w:line="17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Описание. </w:t>
      </w:r>
      <w:r>
        <w:rPr>
          <w:rFonts w:ascii="Times New Roman" w:eastAsia="Times New Roman" w:hAnsi="Times New Roman"/>
          <w:sz w:val="27"/>
        </w:rPr>
        <w:t>Может ли бумага летать?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Для этого нужно помахать веером,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чтобы получился ветерок.</w:t>
      </w:r>
    </w:p>
    <w:p w:rsidR="0045342C" w:rsidRDefault="00211344">
      <w:pPr>
        <w:spacing w:line="164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7"/>
        </w:rPr>
        <w:pict>
          <v:line id="_x0000_s3543" style="position:absolute;z-index:-251538944" from="710.85pt,112.25pt" to="725.85pt,112.2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3544" style="position:absolute;z-index:-251537920" from="710.85pt,8.85pt" to="725.85pt,8.8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rect id="_x0000_s3545" style="position:absolute;margin-left:716.95pt;margin-top:8.85pt;width:8.8pt;height:103.4pt;z-index:-25153689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3546" style="position:absolute;z-index:-251535872" from="716.85pt,112.25pt" to="725.85pt,112.2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3547" style="position:absolute;z-index:-251534848" from="716.85pt,8.85pt" to="725.85pt,8.8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3548" style="position:absolute;z-index:-251533824" from="711.05pt,8.95pt" to="711.05pt,112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3549" style="position:absolute;z-index:-251532800" from="-68.1pt,112.25pt" to="-53.1pt,112.2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3550" style="position:absolute;z-index:-251531776" from="-68.1pt,8.85pt" to="-53.1pt,8.8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rect id="_x0000_s3551" style="position:absolute;margin-left:-68pt;margin-top:8.85pt;width:8.8pt;height:103.4pt;z-index:-25153075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3552" style="position:absolute;z-index:-251529728" from="-68.1pt,112.25pt" to="-59.1pt,112.2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3553" style="position:absolute;z-index:-251528704" from="-68.1pt,8.85pt" to="-59.1pt,8.85pt" o:allowincell="f" o:userdrawn="t" strokecolor="#00b050" strokeweight=".2pt"/>
        </w:pict>
      </w: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полоски фольги очень лёгкие,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поэтому,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когда дует ветер,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они разлетаются.</w:t>
      </w:r>
    </w:p>
    <w:p w:rsidR="0045342C" w:rsidRDefault="00211344">
      <w:pPr>
        <w:spacing w:line="171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3554" style="position:absolute;z-index:-251527680" from="-52.9pt,-15.25pt" to="-52.9pt,88.1pt" o:allowincell="f" o:userdrawn="t" strokecolor="#00b050" strokeweight=".2pt"/>
        </w:pict>
      </w:r>
    </w:p>
    <w:p w:rsidR="0045342C" w:rsidRDefault="0045342C">
      <w:pPr>
        <w:spacing w:line="239" w:lineRule="auto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Выводы исследований:</w:t>
      </w:r>
    </w:p>
    <w:p w:rsidR="0045342C" w:rsidRDefault="0045342C">
      <w:pPr>
        <w:spacing w:line="151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Бумага бывает по своему строению тонкая и толстая.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Бумага бывает прочной и непрочной. Бумага боится воды.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Ткань прочнее бумаги. Бумага может резаться ножницами или разрываться руками.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бумаги можно сделать игрушки. При смятии бумага издаёт звук.</w:t>
      </w:r>
    </w:p>
    <w:p w:rsidR="0045342C" w:rsidRDefault="0045342C">
      <w:pPr>
        <w:spacing w:line="159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Бумага разлетается при ветре.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Бумагу можно склеивать.</w:t>
      </w:r>
    </w:p>
    <w:p w:rsidR="0045342C" w:rsidRDefault="00211344">
      <w:pPr>
        <w:spacing w:line="20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3555" style="position:absolute;z-index:-251526656" from="710.95pt,28.75pt" to="710.95pt,37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56" style="position:absolute;z-index:-251525632" from="710.85pt,22.6pt" to="725.85pt,22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57" style="position:absolute;z-index:-251524608" from="710.85pt,-80.75pt" to="725.85pt,-80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558" style="position:absolute;margin-left:716.95pt;margin-top:-80.75pt;width:8.8pt;height:103.35pt;z-index:-25152358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59" style="position:absolute;z-index:-251522560" from="716.85pt,22.6pt" to="725.85pt,22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60" style="position:absolute;z-index:-251521536" from="716.85pt,-80.75pt" to="725.85pt,-80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61" style="position:absolute;z-index:-251520512" from="711.05pt,-80.65pt" to="711.05pt,22.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62" style="position:absolute;z-index:-251519488" from="-68.1pt,22.6pt" to="-53.1pt,22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63" style="position:absolute;z-index:-251518464" from="-68.1pt,-80.75pt" to="-53.1pt,-80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564" style="position:absolute;margin-left:-68pt;margin-top:-80.75pt;width:8.8pt;height:103.35pt;z-index:-25151744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65" style="position:absolute;z-index:-251516416" from="-68.1pt,22.6pt" to="-59.1pt,22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66" style="position:absolute;z-index:-251515392" from="-68.1pt,-80.75pt" to="-59.1pt,-80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567" style="position:absolute;z-index:-251514368" from="-52.9pt,-80.65pt" to="-52.9pt,22.7pt" o:allowincell="f" o:userdrawn="t" strokecolor="#00b050" strokeweight=".2pt"/>
        </w:pict>
      </w:r>
    </w:p>
    <w:p w:rsidR="0045342C" w:rsidRPr="00886DFD" w:rsidRDefault="0045342C">
      <w:pPr>
        <w:spacing w:line="20" w:lineRule="exact"/>
        <w:rPr>
          <w:rFonts w:ascii="Times New Roman" w:eastAsia="Times New Roman" w:hAnsi="Times New Roman"/>
          <w:sz w:val="52"/>
          <w:szCs w:val="52"/>
        </w:rPr>
        <w:sectPr w:rsidR="0045342C" w:rsidRPr="00886DFD">
          <w:pgSz w:w="16840" w:h="11908" w:orient="landscape"/>
          <w:pgMar w:top="972" w:right="3160" w:bottom="957" w:left="1840" w:header="0" w:footer="0" w:gutter="0"/>
          <w:cols w:space="0" w:equalWidth="0">
            <w:col w:w="11840"/>
          </w:cols>
          <w:docGrid w:linePitch="360"/>
        </w:sectPr>
      </w:pPr>
    </w:p>
    <w:p w:rsidR="0045342C" w:rsidRPr="00886DFD" w:rsidRDefault="00211344">
      <w:pPr>
        <w:spacing w:line="0" w:lineRule="atLeast"/>
        <w:ind w:left="6207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11" w:name="page14"/>
      <w:bookmarkEnd w:id="11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3568" style="position:absolute;left:0;text-align:left;margin-left:24pt;margin-top:556.55pt;width:8.8pt;height:14.8pt;z-index:-2515133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69" style="position:absolute;left:0;text-align:left;z-index:-251512320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70" style="position:absolute;left:0;text-align:left;z-index:-251511296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71" style="position:absolute;left:0;text-align:left;z-index:-251510272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72" style="position:absolute;left:0;text-align:left;z-index:-251509248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573" style="position:absolute;left:0;text-align:left;margin-left:24pt;margin-top:562.55pt;width:14.8pt;height:8.8pt;z-index:-2515082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74" style="position:absolute;left:0;text-align:left;z-index:-251507200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75" style="position:absolute;left:0;text-align:left;z-index:-251506176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76" style="position:absolute;left:0;text-align:left;z-index:-251505152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77" style="position:absolute;left:0;text-align:left;z-index:-251504128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78" style="position:absolute;left:0;text-align:left;z-index:-251503104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79" style="position:absolute;left:0;text-align:left;z-index:-251502080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580" style="position:absolute;left:0;text-align:left;margin-left:39pt;margin-top:562.55pt;width:69.2pt;height:8.8pt;z-index:-2515010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81" style="position:absolute;left:0;text-align:left;z-index:-251500032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82" style="position:absolute;left:0;text-align:left;z-index:-251499008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83" style="position:absolute;left:0;text-align:left;z-index:-251497984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84" style="position:absolute;left:0;text-align:left;z-index:-251496960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85" style="position:absolute;left:0;text-align:left;z-index:-251495936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86" style="position:absolute;left:0;text-align:left;z-index:-251494912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87" style="position:absolute;left:0;text-align:left;z-index:-251493888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88" style="position:absolute;left:0;text-align:left;z-index:-251492864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89" style="position:absolute;left:0;text-align:left;z-index:-251491840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590" style="position:absolute;left:0;text-align:left;margin-left:108.4pt;margin-top:562.55pt;width:69.2pt;height:8.8pt;z-index:-2514908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91" style="position:absolute;left:0;text-align:left;z-index:-251489792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92" style="position:absolute;left:0;text-align:left;z-index:-251488768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93" style="position:absolute;left:0;text-align:left;z-index:-251487744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94" style="position:absolute;left:0;text-align:left;z-index:-251486720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95" style="position:absolute;left:0;text-align:left;z-index:-251485696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96" style="position:absolute;left:0;text-align:left;z-index:-251484672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97" style="position:absolute;left:0;text-align:left;z-index:-251483648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598" style="position:absolute;left:0;text-align:left;margin-left:177.85pt;margin-top:562.55pt;width:69.2pt;height:8.8pt;z-index:-2514826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599" style="position:absolute;left:0;text-align:left;z-index:-251481600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00" style="position:absolute;left:0;text-align:left;z-index:-251480576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01" style="position:absolute;left:0;text-align:left;z-index:-251479552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02" style="position:absolute;left:0;text-align:left;z-index:-251478528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03" style="position:absolute;left:0;text-align:left;z-index:-251477504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04" style="position:absolute;left:0;text-align:left;z-index:-251476480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05" style="position:absolute;left:0;text-align:left;z-index:-251475456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06" style="position:absolute;left:0;text-align:left;margin-left:247.25pt;margin-top:562.55pt;width:69.2pt;height:8.8pt;z-index:-2514744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07" style="position:absolute;left:0;text-align:left;z-index:-251473408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08" style="position:absolute;left:0;text-align:left;z-index:-251472384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09" style="position:absolute;left:0;text-align:left;z-index:-251471360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10" style="position:absolute;left:0;text-align:left;z-index:-251470336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11" style="position:absolute;left:0;text-align:left;z-index:-251469312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12" style="position:absolute;left:0;text-align:left;z-index:-251468288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13" style="position:absolute;left:0;text-align:left;z-index:-251467264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14" style="position:absolute;left:0;text-align:left;z-index:-251466240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15" style="position:absolute;left:0;text-align:left;z-index:-251465216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16" style="position:absolute;left:0;text-align:left;margin-left:316.65pt;margin-top:562.55pt;width:69.2pt;height:8.8pt;z-index:-2514641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17" style="position:absolute;left:0;text-align:left;z-index:-251463168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18" style="position:absolute;left:0;text-align:left;z-index:-251462144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19" style="position:absolute;left:0;text-align:left;z-index:-251461120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20" style="position:absolute;left:0;text-align:left;z-index:-251460096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21" style="position:absolute;left:0;text-align:left;z-index:-251459072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22" style="position:absolute;left:0;text-align:left;z-index:-251458048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23" style="position:absolute;left:0;text-align:left;z-index:-251457024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24" style="position:absolute;left:0;text-align:left;z-index:-251456000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25" style="position:absolute;left:0;text-align:left;z-index:-251454976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26" style="position:absolute;left:0;text-align:left;margin-left:386.05pt;margin-top:562.55pt;width:69.25pt;height:8.8pt;z-index:-2514539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27" style="position:absolute;left:0;text-align:left;z-index:-251452928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28" style="position:absolute;left:0;text-align:left;z-index:-251451904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29" style="position:absolute;left:0;text-align:left;z-index:-251450880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30" style="position:absolute;left:0;text-align:left;z-index:-251449856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31" style="position:absolute;left:0;text-align:left;z-index:-251448832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32" style="position:absolute;left:0;text-align:left;z-index:-251447808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33" style="position:absolute;left:0;text-align:left;z-index:-251446784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34" style="position:absolute;left:0;text-align:left;z-index:-251445760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35" style="position:absolute;left:0;text-align:left;z-index:-251444736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36" style="position:absolute;left:0;text-align:left;margin-left:455.5pt;margin-top:562.55pt;width:69.2pt;height:8.8pt;z-index:-2514437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37" style="position:absolute;left:0;text-align:left;z-index:-251442688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38" style="position:absolute;left:0;text-align:left;z-index:-251441664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39" style="position:absolute;left:0;text-align:left;z-index:-251440640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40" style="position:absolute;left:0;text-align:left;z-index:-251439616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41" style="position:absolute;left:0;text-align:left;z-index:-251438592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42" style="position:absolute;left:0;text-align:left;z-index:-251437568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43" style="position:absolute;left:0;text-align:left;z-index:-251436544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44" style="position:absolute;left:0;text-align:left;margin-left:524.9pt;margin-top:562.55pt;width:69.2pt;height:8.8pt;z-index:-2514355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45" style="position:absolute;left:0;text-align:left;z-index:-251434496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46" style="position:absolute;left:0;text-align:left;z-index:-251433472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47" style="position:absolute;left:0;text-align:left;z-index:-251432448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48" style="position:absolute;left:0;text-align:left;z-index:-251431424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49" style="position:absolute;left:0;text-align:left;z-index:-251430400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50" style="position:absolute;left:0;text-align:left;z-index:-251429376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51" style="position:absolute;left:0;text-align:left;z-index:-251428352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52" style="position:absolute;left:0;text-align:left;margin-left:594.3pt;margin-top:562.55pt;width:69.2pt;height:8.8pt;z-index:-2514273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53" style="position:absolute;left:0;text-align:left;z-index:-251426304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54" style="position:absolute;left:0;text-align:left;z-index:-251425280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55" style="position:absolute;left:0;text-align:left;z-index:-251424256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56" style="position:absolute;left:0;text-align:left;z-index:-251423232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57" style="position:absolute;left:0;text-align:left;z-index:-251422208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58" style="position:absolute;left:0;text-align:left;margin-left:24pt;margin-top:24pt;width:14.8pt;height:8.8pt;z-index:-2514211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59" style="position:absolute;left:0;text-align:left;z-index:-251420160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60" style="position:absolute;left:0;text-align:left;z-index:-251419136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61" style="position:absolute;left:0;text-align:left;z-index:-251418112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62" style="position:absolute;left:0;text-align:left;margin-left:24pt;margin-top:24pt;width:8.8pt;height:14.8pt;z-index:-2514170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63" style="position:absolute;left:0;text-align:left;z-index:-251416064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64" style="position:absolute;left:0;text-align:left;z-index:-251415040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65" style="position:absolute;left:0;text-align:left;z-index:-251414016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66" style="position:absolute;left:0;text-align:left;z-index:-251412992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67" style="position:absolute;left:0;text-align:left;z-index:-251411968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68" style="position:absolute;left:0;text-align:left;margin-left:39pt;margin-top:24pt;width:69.2pt;height:8.8pt;z-index:-2514109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69" style="position:absolute;left:0;text-align:left;z-index:-251409920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70" style="position:absolute;left:0;text-align:left;z-index:-251408896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71" style="position:absolute;left:0;text-align:left;z-index:-251407872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72" style="position:absolute;left:0;text-align:left;z-index:-251406848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73" style="position:absolute;left:0;text-align:left;z-index:-251405824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74" style="position:absolute;left:0;text-align:left;z-index:-251404800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75" style="position:absolute;left:0;text-align:left;z-index:-251403776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76" style="position:absolute;left:0;text-align:left;z-index:-251402752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77" style="position:absolute;left:0;text-align:left;z-index:-251401728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78" style="position:absolute;left:0;text-align:left;z-index:-251400704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79" style="position:absolute;left:0;text-align:left;z-index:-251399680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80" style="position:absolute;left:0;text-align:left;margin-left:108.4pt;margin-top:24pt;width:69.2pt;height:8.8pt;z-index:-2513986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81" style="position:absolute;left:0;text-align:left;z-index:-251397632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82" style="position:absolute;left:0;text-align:left;z-index:-251396608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83" style="position:absolute;left:0;text-align:left;z-index:-251395584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84" style="position:absolute;left:0;text-align:left;z-index:-251394560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85" style="position:absolute;left:0;text-align:left;z-index:-251393536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86" style="position:absolute;left:0;text-align:left;z-index:-251392512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87" style="position:absolute;left:0;text-align:left;margin-left:177.85pt;margin-top:24pt;width:69.2pt;height:8.8pt;z-index:-2513914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88" style="position:absolute;left:0;text-align:left;z-index:-251390464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89" style="position:absolute;left:0;text-align:left;z-index:-251389440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90" style="position:absolute;left:0;text-align:left;z-index:-251388416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91" style="position:absolute;left:0;text-align:left;z-index:-251387392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92" style="position:absolute;left:0;text-align:left;z-index:-251386368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93" style="position:absolute;left:0;text-align:left;z-index:-251385344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694" style="position:absolute;left:0;text-align:left;margin-left:247.25pt;margin-top:24pt;width:69.2pt;height:8.8pt;z-index:-2513843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95" style="position:absolute;left:0;text-align:left;z-index:-251383296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96" style="position:absolute;left:0;text-align:left;z-index:-251382272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97" style="position:absolute;left:0;text-align:left;z-index:-251381248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98" style="position:absolute;left:0;text-align:left;z-index:-251380224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699" style="position:absolute;left:0;text-align:left;z-index:-251379200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00" style="position:absolute;left:0;text-align:left;z-index:-251378176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01" style="position:absolute;left:0;text-align:left;z-index:-251377152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02" style="position:absolute;left:0;text-align:left;z-index:-251376128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03" style="position:absolute;left:0;text-align:left;z-index:-251375104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04" style="position:absolute;left:0;text-align:left;z-index:-251374080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05" style="position:absolute;left:0;text-align:left;margin-left:316.65pt;margin-top:24pt;width:69.2pt;height:8.8pt;z-index:-2513730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06" style="position:absolute;left:0;text-align:left;z-index:-251372032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07" style="position:absolute;left:0;text-align:left;z-index:-251371008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08" style="position:absolute;left:0;text-align:left;z-index:-251369984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09" style="position:absolute;left:0;text-align:left;z-index:-251368960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10" style="position:absolute;left:0;text-align:left;z-index:-251367936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11" style="position:absolute;left:0;text-align:left;z-index:-251366912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12" style="position:absolute;left:0;text-align:left;z-index:-251365888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13" style="position:absolute;left:0;text-align:left;z-index:-251364864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14" style="position:absolute;left:0;text-align:left;margin-left:386.05pt;margin-top:24pt;width:69.25pt;height:8.8pt;z-index:-2513638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15" style="position:absolute;left:0;text-align:left;z-index:-251362816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16" style="position:absolute;left:0;text-align:left;z-index:-251361792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17" style="position:absolute;left:0;text-align:left;z-index:-251360768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18" style="position:absolute;left:0;text-align:left;z-index:-251359744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19" style="position:absolute;left:0;text-align:left;z-index:-251358720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20" style="position:absolute;left:0;text-align:left;z-index:-251357696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21" style="position:absolute;left:0;text-align:left;z-index:-251356672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22" style="position:absolute;left:0;text-align:left;z-index:-251355648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23" style="position:absolute;left:0;text-align:left;z-index:-251354624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24" style="position:absolute;left:0;text-align:left;z-index:-251353600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25" style="position:absolute;left:0;text-align:left;margin-left:455.5pt;margin-top:24pt;width:69.2pt;height:8.8pt;z-index:-2513525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26" style="position:absolute;left:0;text-align:left;z-index:-251351552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27" style="position:absolute;left:0;text-align:left;z-index:-251350528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28" style="position:absolute;left:0;text-align:left;z-index:-251349504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29" style="position:absolute;left:0;text-align:left;z-index:-251348480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30" style="position:absolute;left:0;text-align:left;z-index:-251347456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31" style="position:absolute;left:0;text-align:left;z-index:-251346432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32" style="position:absolute;left:0;text-align:left;margin-left:524.9pt;margin-top:24pt;width:69.2pt;height:8.8pt;z-index:-2513454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33" style="position:absolute;left:0;text-align:left;z-index:-251344384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34" style="position:absolute;left:0;text-align:left;z-index:-251343360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35" style="position:absolute;left:0;text-align:left;z-index:-251342336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36" style="position:absolute;left:0;text-align:left;z-index:-251341312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37" style="position:absolute;left:0;text-align:left;z-index:-251340288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38" style="position:absolute;left:0;text-align:left;z-index:-251339264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39" style="position:absolute;left:0;text-align:left;margin-left:594.3pt;margin-top:24pt;width:69.2pt;height:8.8pt;z-index:-2513382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40" style="position:absolute;left:0;text-align:left;z-index:-251337216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41" style="position:absolute;left:0;text-align:left;z-index:-251336192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42" style="position:absolute;left:0;text-align:left;z-index:-251335168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43" style="position:absolute;left:0;text-align:left;z-index:-251334144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44" style="position:absolute;left:0;text-align:left;z-index:-251333120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45" style="position:absolute;left:0;text-align:left;z-index:-251332096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46" style="position:absolute;left:0;text-align:left;z-index:-251331072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47" style="position:absolute;left:0;text-align:left;z-index:-251330048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48" style="position:absolute;left:0;text-align:left;z-index:-251329024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49" style="position:absolute;left:0;text-align:left;margin-left:663.75pt;margin-top:24pt;width:69.4pt;height:8.8pt;z-index:-2513280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50" style="position:absolute;left:0;text-align:left;z-index:-251326976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51" style="position:absolute;left:0;text-align:left;z-index:-251325952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52" style="position:absolute;left:0;text-align:left;z-index:-251324928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53" style="position:absolute;left:0;text-align:left;z-index:-251323904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54" style="position:absolute;left:0;text-align:left;z-index:-251322880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55" style="position:absolute;left:0;text-align:left;z-index:-251321856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56" style="position:absolute;left:0;text-align:left;margin-left:733.35pt;margin-top:24pt;width:69.4pt;height:8.8pt;z-index:-2513208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57" style="position:absolute;left:0;text-align:left;z-index:-251319808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58" style="position:absolute;left:0;text-align:left;z-index:-251318784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59" style="position:absolute;left:0;text-align:left;z-index:-251317760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60" style="position:absolute;left:0;text-align:left;z-index:-251316736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61" style="position:absolute;left:0;text-align:left;z-index:-251315712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62" style="position:absolute;left:0;text-align:left;z-index:-251314688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63" style="position:absolute;left:0;text-align:left;z-index:-251313664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64" style="position:absolute;left:0;text-align:left;margin-left:663.75pt;margin-top:562.55pt;width:69.4pt;height:8.8pt;z-index:-2513126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65" style="position:absolute;left:0;text-align:left;z-index:-251311616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66" style="position:absolute;left:0;text-align:left;z-index:-251310592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67" style="position:absolute;left:0;text-align:left;z-index:-251309568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68" style="position:absolute;left:0;text-align:left;z-index:-251308544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69" style="position:absolute;left:0;text-align:left;z-index:-251307520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70" style="position:absolute;left:0;text-align:left;z-index:-251306496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71" style="position:absolute;left:0;text-align:left;z-index:-251305472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72" style="position:absolute;left:0;text-align:left;margin-left:733.35pt;margin-top:562.55pt;width:69.4pt;height:8.8pt;z-index:-2513044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73" style="position:absolute;left:0;text-align:left;z-index:-251303424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74" style="position:absolute;left:0;text-align:left;z-index:-251302400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75" style="position:absolute;left:0;text-align:left;z-index:-251301376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76" style="position:absolute;left:0;text-align:left;z-index:-251300352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77" style="position:absolute;left:0;text-align:left;z-index:-251299328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78" style="position:absolute;left:0;text-align:left;margin-left:802.95pt;margin-top:562.55pt;width:14.8pt;height:8.8pt;z-index:-2512983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79" style="position:absolute;left:0;text-align:left;z-index:-251297280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80" style="position:absolute;left:0;text-align:left;z-index:-251296256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81" style="position:absolute;left:0;text-align:left;margin-left:808.95pt;margin-top:556.55pt;width:8.8pt;height:14.8pt;z-index:-2512952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82" style="position:absolute;left:0;text-align:left;z-index:-251294208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83" style="position:absolute;left:0;text-align:left;margin-left:802.95pt;margin-top:24pt;width:14.8pt;height:8.8pt;z-index:-2512931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84" style="position:absolute;left:0;text-align:left;z-index:-251292160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85" style="position:absolute;left:0;text-align:left;margin-left:808.95pt;margin-top:24pt;width:8.8pt;height:14.8pt;z-index:-2512911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86" style="position:absolute;left:0;text-align:left;z-index:-251290112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87" style="position:absolute;left:0;text-align:left;z-index:-251289088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88" style="position:absolute;left:0;text-align:left;z-index:-251288064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89" style="position:absolute;left:0;text-align:left;margin-left:808.95pt;margin-top:39pt;width:8.8pt;height:103.2pt;z-index:-2512870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90" style="position:absolute;left:0;text-align:left;z-index:-251286016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91" style="position:absolute;left:0;text-align:left;z-index:-251284992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92" style="position:absolute;left:0;text-align:left;z-index:-251283968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93" style="position:absolute;left:0;text-align:left;z-index:-251282944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94" style="position:absolute;left:0;text-align:left;z-index:-251281920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95" style="position:absolute;left:0;text-align:left;z-index:-251280896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96" style="position:absolute;left:0;text-align:left;z-index:-251279872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797" style="position:absolute;left:0;text-align:left;margin-left:24pt;margin-top:39pt;width:8.8pt;height:103.2pt;z-index:-2512788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98" style="position:absolute;left:0;text-align:left;z-index:-251277824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799" style="position:absolute;left:0;text-align:left;z-index:-251276800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00" style="position:absolute;left:0;text-align:left;z-index:-251275776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886DFD">
        <w:rPr>
          <w:rFonts w:ascii="Times New Roman" w:eastAsia="Times New Roman" w:hAnsi="Times New Roman"/>
          <w:b/>
          <w:color w:val="C00000"/>
          <w:sz w:val="52"/>
          <w:szCs w:val="52"/>
        </w:rPr>
        <w:t>Тема: «Ткани»</w:t>
      </w:r>
    </w:p>
    <w:p w:rsidR="0045342C" w:rsidRPr="00886DFD" w:rsidRDefault="0045342C">
      <w:pPr>
        <w:spacing w:line="0" w:lineRule="atLeast"/>
        <w:ind w:left="3487"/>
        <w:rPr>
          <w:rFonts w:ascii="Times New Roman" w:eastAsia="Times New Roman" w:hAnsi="Times New Roman"/>
          <w:b/>
          <w:color w:val="00B050"/>
          <w:sz w:val="40"/>
          <w:szCs w:val="40"/>
        </w:rPr>
      </w:pPr>
      <w:r w:rsidRPr="00886DFD">
        <w:rPr>
          <w:rFonts w:ascii="Times New Roman" w:eastAsia="Times New Roman" w:hAnsi="Times New Roman"/>
          <w:b/>
          <w:color w:val="00B050"/>
          <w:sz w:val="40"/>
          <w:szCs w:val="40"/>
        </w:rPr>
        <w:t>Эксперимент «Выявление свойств натуральных тканей»</w:t>
      </w:r>
    </w:p>
    <w:p w:rsidR="0045342C" w:rsidRDefault="0045342C">
      <w:pPr>
        <w:spacing w:line="0" w:lineRule="atLeast"/>
        <w:ind w:left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познакомить с различными видами тканей;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 умение сравнивать качества и свойства тканей;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помочь понять, что свойства материала обусловливают способ его употребления.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3801" style="position:absolute;z-index:-251274752" from="746.25pt,98.2pt" to="761.25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02" style="position:absolute;z-index:-251273728" from="746.25pt,-5pt" to="761.25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803" style="position:absolute;margin-left:752.35pt;margin-top:-5pt;width:8.8pt;height:103.2pt;z-index:-25127270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04" style="position:absolute;z-index:-251271680" from="752.25pt,98.2pt" to="761.25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05" style="position:absolute;z-index:-251270656" from="752.25pt,-5pt" to="761.25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06" style="position:absolute;z-index:-251269632" from="746.45pt,-4.85pt" to="746.45pt,98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07" style="position:absolute;z-index:-251268608" from="-32.7pt,98.2pt" to="-17.7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08" style="position:absolute;z-index:-251267584" from="-32.7pt,-5pt" to="-17.7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809" style="position:absolute;margin-left:-32.6pt;margin-top:-5pt;width:8.8pt;height:103.2pt;z-index:-25126656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10" style="position:absolute;z-index:-251265536" from="-32.7pt,98.2pt" to="-23.7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11" style="position:absolute;z-index:-251264512" from="-32.7pt,-5pt" to="-23.7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12" style="position:absolute;z-index:-251263488" from="-17.5pt,-4.85pt" to="-17.5pt,98.3pt" o:allowincell="f" o:userdrawn="t" strokecolor="#00b050" strokeweight=".2pt"/>
        </w:pict>
      </w:r>
    </w:p>
    <w:p w:rsidR="0045342C" w:rsidRDefault="0045342C">
      <w:pPr>
        <w:tabs>
          <w:tab w:val="left" w:pos="13927"/>
        </w:tabs>
        <w:spacing w:line="239" w:lineRule="auto"/>
        <w:ind w:left="707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образцы ткани квадратной формы, (драп,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бязь,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ситец,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сатин,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шёлк,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лён),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лупа,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ножницы, ёмкость для воды, пипетки.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Описание. </w:t>
      </w:r>
      <w:r>
        <w:rPr>
          <w:rFonts w:ascii="Times New Roman" w:eastAsia="Times New Roman" w:hAnsi="Times New Roman"/>
          <w:sz w:val="28"/>
        </w:rPr>
        <w:t>Воспитатель предлагает рассмотреть несколько образцов ткани,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потрогать,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помять.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1"/>
          <w:numId w:val="10"/>
        </w:numPr>
        <w:tabs>
          <w:tab w:val="left" w:pos="867"/>
        </w:tabs>
        <w:spacing w:line="0" w:lineRule="atLeast"/>
        <w:ind w:left="867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Опишите льняную ткань. (Лёгкая, тонкая, гладкая)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1"/>
          <w:numId w:val="10"/>
        </w:numPr>
        <w:tabs>
          <w:tab w:val="left" w:pos="867"/>
        </w:tabs>
        <w:spacing w:line="0" w:lineRule="atLeast"/>
        <w:ind w:left="867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шьют из льняных тканей? (Скатерти, полотенца, постельное бельё)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1"/>
          <w:numId w:val="10"/>
        </w:numPr>
        <w:tabs>
          <w:tab w:val="left" w:pos="867"/>
        </w:tabs>
        <w:spacing w:line="0" w:lineRule="atLeast"/>
        <w:ind w:left="867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Рассмотрите хлопчатобумажную ткань - ситец и сравните её с льняной тканью.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1"/>
          <w:numId w:val="10"/>
        </w:numPr>
        <w:tabs>
          <w:tab w:val="left" w:pos="867"/>
        </w:tabs>
        <w:spacing w:line="0" w:lineRule="atLeast"/>
        <w:ind w:left="867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Чем они отличаются? (Ситец легче, тоньше, чем льняная ткань)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1"/>
          <w:numId w:val="10"/>
        </w:numPr>
        <w:tabs>
          <w:tab w:val="left" w:pos="867"/>
        </w:tabs>
        <w:spacing w:line="0" w:lineRule="atLeast"/>
        <w:ind w:left="867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шьют из хлопчатобумажной ткани? (Постельное бельё, нижнее бельё, сорочки, рубашки, платья, халаты)</w:t>
      </w:r>
    </w:p>
    <w:p w:rsidR="0045342C" w:rsidRDefault="0045342C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1"/>
          <w:numId w:val="10"/>
        </w:numPr>
        <w:tabs>
          <w:tab w:val="left" w:pos="879"/>
        </w:tabs>
        <w:spacing w:line="368" w:lineRule="auto"/>
        <w:ind w:left="7" w:right="100" w:firstLine="701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Чем же похожи и чем отличаются лён и хлопок? (Похожи тем, что их выращивают из семян и у растений есть волокна, из которых прядут или ткут ткани. Отличаются тем, что ткань изо льна грубая и холодная, а их хлопка - мягкая</w:t>
      </w:r>
    </w:p>
    <w:p w:rsidR="0045342C" w:rsidRDefault="0045342C">
      <w:pPr>
        <w:numPr>
          <w:ilvl w:val="0"/>
          <w:numId w:val="10"/>
        </w:numPr>
        <w:tabs>
          <w:tab w:val="left" w:pos="227"/>
        </w:tabs>
        <w:spacing w:line="239" w:lineRule="auto"/>
        <w:ind w:left="227" w:hanging="22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теплая)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1"/>
          <w:numId w:val="10"/>
        </w:numPr>
        <w:tabs>
          <w:tab w:val="left" w:pos="867"/>
        </w:tabs>
        <w:spacing w:line="239" w:lineRule="auto"/>
        <w:ind w:left="867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Рассмотрите образец драпа. Какой он на ощупь? (Толстый, мягкий)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1"/>
          <w:numId w:val="10"/>
        </w:numPr>
        <w:tabs>
          <w:tab w:val="left" w:pos="867"/>
        </w:tabs>
        <w:spacing w:line="239" w:lineRule="auto"/>
        <w:ind w:left="867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можно сшить из драпа? (Тёплую юбку, пальто, куртку)</w:t>
      </w:r>
    </w:p>
    <w:p w:rsidR="0045342C" w:rsidRDefault="0045342C">
      <w:pPr>
        <w:spacing w:line="159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1"/>
          <w:numId w:val="10"/>
        </w:numPr>
        <w:tabs>
          <w:tab w:val="left" w:pos="867"/>
        </w:tabs>
        <w:spacing w:line="239" w:lineRule="auto"/>
        <w:ind w:left="867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Рассмотрите образец шёлка. Какой он? (Блестящий, гладкий)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2"/>
          <w:numId w:val="10"/>
        </w:numPr>
        <w:tabs>
          <w:tab w:val="left" w:pos="947"/>
        </w:tabs>
        <w:spacing w:line="239" w:lineRule="auto"/>
        <w:ind w:left="947" w:hanging="1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Положите перед собой хлопок, драп и лён, шёлк. Намочите эти ткани. Что случилось с тканями?</w:t>
      </w:r>
    </w:p>
    <w:p w:rsidR="0045342C" w:rsidRDefault="00211344">
      <w:pPr>
        <w:spacing w:line="164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3813" style="position:absolute;z-index:-251262464" from="746.25pt,-160.6pt" to="761.25pt,-160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14" style="position:absolute;z-index:-251261440" from="746.25pt,-263.8pt" to="761.25pt,-263.8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815" style="position:absolute;margin-left:752.35pt;margin-top:-263.8pt;width:8.8pt;height:103.2pt;z-index:-25126041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16" style="position:absolute;z-index:-251259392" from="752.25pt,-160.6pt" to="761.25pt,-160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17" style="position:absolute;z-index:-251258368" from="752.25pt,-263.8pt" to="761.25pt,-263.8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18" style="position:absolute;z-index:-251257344" from="746.45pt,-263.7pt" to="746.45pt,-160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19" style="position:absolute;z-index:-251256320" from="746.25pt,-56.95pt" to="761.25pt,-56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20" style="position:absolute;z-index:-251255296" from="746.25pt,-160.35pt" to="761.25pt,-160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821" style="position:absolute;margin-left:752.35pt;margin-top:-160.35pt;width:8.8pt;height:103.4pt;z-index:-25125427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22" style="position:absolute;z-index:-251253248" from="752.25pt,-56.95pt" to="761.25pt,-56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23" style="position:absolute;z-index:-251252224" from="752.25pt,-160.35pt" to="761.25pt,-160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24" style="position:absolute;z-index:-251251200" from="746.45pt,-160.25pt" to="746.45pt,-56.8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25" style="position:absolute;z-index:-251250176" from="746.25pt,46.6pt" to="761.25pt,46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26" style="position:absolute;z-index:-251249152" from="746.25pt,-56.7pt" to="761.25pt,-56.7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827" style="position:absolute;margin-left:752.35pt;margin-top:-56.7pt;width:8.8pt;height:103.3pt;z-index:-25124812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28" style="position:absolute;z-index:-251247104" from="752.25pt,46.6pt" to="761.25pt,46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29" style="position:absolute;z-index:-251246080" from="752.25pt,-56.7pt" to="761.25pt,-56.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30" style="position:absolute;z-index:-251245056" from="746.45pt,-56.6pt" to="746.45pt,46.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31" style="position:absolute;z-index:-251244032" from="-32.7pt,-160.6pt" to="-17.7pt,-160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32" style="position:absolute;z-index:-251243008" from="-32.7pt,-263.8pt" to="-17.7pt,-263.8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833" style="position:absolute;margin-left:-32.6pt;margin-top:-263.8pt;width:8.8pt;height:103.2pt;z-index:-25124198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34" style="position:absolute;z-index:-251240960" from="-32.7pt,-160.6pt" to="-23.7pt,-160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35" style="position:absolute;z-index:-251239936" from="-32.7pt,-263.8pt" to="-23.7pt,-263.8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36" style="position:absolute;z-index:-251238912" from="-17.5pt,-263.7pt" to="-17.5pt,-160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37" style="position:absolute;z-index:-251237888" from="-32.7pt,-56.95pt" to="-17.7pt,-56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38" style="position:absolute;z-index:-251236864" from="-32.7pt,-160.35pt" to="-17.7pt,-160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839" style="position:absolute;margin-left:-32.6pt;margin-top:-160.35pt;width:8.8pt;height:103.4pt;z-index:-25123584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40" style="position:absolute;z-index:-251234816" from="-32.7pt,-56.95pt" to="-23.7pt,-56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41" style="position:absolute;z-index:-251233792" from="-32.7pt,-160.35pt" to="-23.7pt,-160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42" style="position:absolute;z-index:-251232768" from="-17.5pt,-160.25pt" to="-17.5pt,-56.8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43" style="position:absolute;z-index:-251231744" from="-32.7pt,46.6pt" to="-17.7pt,46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44" style="position:absolute;z-index:-251230720" from="-32.7pt,-56.7pt" to="-17.7pt,-56.7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3845" style="position:absolute;margin-left:-32.6pt;margin-top:-56.7pt;width:8.8pt;height:103.3pt;z-index:-25122969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46" style="position:absolute;z-index:-251228672" from="-32.7pt,46.6pt" to="-23.7pt,46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47" style="position:absolute;z-index:-251227648" from="-32.7pt,-56.7pt" to="-23.7pt,-56.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3848" style="position:absolute;z-index:-251226624" from="-17.5pt,-56.6pt" to="-17.5pt,46.7pt" o:allowincell="f" o:userdrawn="t" strokecolor="#00b050" strokeweight=".2pt"/>
        </w:pict>
      </w:r>
    </w:p>
    <w:p w:rsidR="0045342C" w:rsidRDefault="0045342C">
      <w:pPr>
        <w:spacing w:line="239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ткани бывают разные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гладкие и ворсистые,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лёгкие и тяжёлые,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тёплые и прохладные;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 ткани шьют одежду.</w:t>
      </w:r>
    </w:p>
    <w:p w:rsidR="0045342C" w:rsidRDefault="00211344">
      <w:pPr>
        <w:spacing w:line="20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3849" style="position:absolute;z-index:-251225600" from="746.35pt,28.55pt" to="746.35pt,37.55pt" o:allowincell="f" o:userdrawn="t" strokecolor="#00b050" strokeweight=".2pt"/>
        </w:pict>
      </w:r>
    </w:p>
    <w:p w:rsidR="0045342C" w:rsidRDefault="0045342C">
      <w:pPr>
        <w:spacing w:line="20" w:lineRule="exact"/>
        <w:rPr>
          <w:rFonts w:ascii="Times New Roman" w:eastAsia="Times New Roman" w:hAnsi="Times New Roman"/>
        </w:rPr>
        <w:sectPr w:rsidR="0045342C">
          <w:pgSz w:w="16840" w:h="11908" w:orient="landscape"/>
          <w:pgMar w:top="972" w:right="1140" w:bottom="953" w:left="1133" w:header="0" w:footer="0" w:gutter="0"/>
          <w:cols w:space="0" w:equalWidth="0">
            <w:col w:w="14567"/>
          </w:cols>
          <w:docGrid w:linePitch="360"/>
        </w:sectPr>
      </w:pPr>
    </w:p>
    <w:p w:rsidR="0045342C" w:rsidRPr="00886DFD" w:rsidRDefault="00211344">
      <w:pPr>
        <w:spacing w:line="0" w:lineRule="atLeast"/>
        <w:ind w:left="6140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12" w:name="page15"/>
      <w:bookmarkEnd w:id="12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3850" style="position:absolute;left:0;text-align:left;margin-left:24pt;margin-top:556.55pt;width:8.8pt;height:14.8pt;z-index:-2512245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51" style="position:absolute;left:0;text-align:left;z-index:-251223552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52" style="position:absolute;left:0;text-align:left;z-index:-251222528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53" style="position:absolute;left:0;text-align:left;z-index:-251221504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54" style="position:absolute;left:0;text-align:left;z-index:-251220480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855" style="position:absolute;left:0;text-align:left;margin-left:24pt;margin-top:562.55pt;width:14.8pt;height:8.8pt;z-index:-2512194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56" style="position:absolute;left:0;text-align:left;z-index:-251218432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57" style="position:absolute;left:0;text-align:left;z-index:-251217408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58" style="position:absolute;left:0;text-align:left;z-index:-251216384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59" style="position:absolute;left:0;text-align:left;z-index:-251215360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60" style="position:absolute;left:0;text-align:left;z-index:-251214336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61" style="position:absolute;left:0;text-align:left;z-index:-251213312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862" style="position:absolute;left:0;text-align:left;margin-left:39pt;margin-top:562.55pt;width:69.2pt;height:8.8pt;z-index:-2512122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63" style="position:absolute;left:0;text-align:left;z-index:-251211264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64" style="position:absolute;left:0;text-align:left;z-index:-251210240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65" style="position:absolute;left:0;text-align:left;z-index:-251209216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66" style="position:absolute;left:0;text-align:left;z-index:-251208192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67" style="position:absolute;left:0;text-align:left;z-index:-251207168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68" style="position:absolute;left:0;text-align:left;z-index:-251206144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69" style="position:absolute;left:0;text-align:left;z-index:-251205120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70" style="position:absolute;left:0;text-align:left;z-index:-251204096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71" style="position:absolute;left:0;text-align:left;z-index:-251203072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872" style="position:absolute;left:0;text-align:left;margin-left:108.4pt;margin-top:562.55pt;width:69.2pt;height:8.8pt;z-index:-2512020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73" style="position:absolute;left:0;text-align:left;z-index:-251201024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74" style="position:absolute;left:0;text-align:left;z-index:-251200000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75" style="position:absolute;left:0;text-align:left;z-index:-251198976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76" style="position:absolute;left:0;text-align:left;z-index:-251197952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77" style="position:absolute;left:0;text-align:left;z-index:-251196928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78" style="position:absolute;left:0;text-align:left;z-index:-251195904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79" style="position:absolute;left:0;text-align:left;z-index:-251194880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880" style="position:absolute;left:0;text-align:left;margin-left:177.85pt;margin-top:562.55pt;width:69.2pt;height:8.8pt;z-index:-2511938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81" style="position:absolute;left:0;text-align:left;z-index:-251192832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82" style="position:absolute;left:0;text-align:left;z-index:-251191808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83" style="position:absolute;left:0;text-align:left;z-index:-251190784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84" style="position:absolute;left:0;text-align:left;z-index:-251189760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85" style="position:absolute;left:0;text-align:left;z-index:-251188736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86" style="position:absolute;left:0;text-align:left;z-index:-251187712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87" style="position:absolute;left:0;text-align:left;z-index:-251186688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888" style="position:absolute;left:0;text-align:left;margin-left:247.25pt;margin-top:562.55pt;width:69.2pt;height:8.8pt;z-index:-2511856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89" style="position:absolute;left:0;text-align:left;z-index:-251184640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90" style="position:absolute;left:0;text-align:left;z-index:-251183616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91" style="position:absolute;left:0;text-align:left;z-index:-251182592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92" style="position:absolute;left:0;text-align:left;z-index:-251181568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93" style="position:absolute;left:0;text-align:left;z-index:-251180544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94" style="position:absolute;left:0;text-align:left;z-index:-251179520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95" style="position:absolute;left:0;text-align:left;z-index:-251178496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96" style="position:absolute;left:0;text-align:left;z-index:-251177472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97" style="position:absolute;left:0;text-align:left;z-index:-251176448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898" style="position:absolute;left:0;text-align:left;margin-left:316.65pt;margin-top:562.55pt;width:69.2pt;height:8.8pt;z-index:-2511754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899" style="position:absolute;left:0;text-align:left;z-index:-251174400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00" style="position:absolute;left:0;text-align:left;z-index:-251173376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01" style="position:absolute;left:0;text-align:left;z-index:-251172352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02" style="position:absolute;left:0;text-align:left;z-index:-251171328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03" style="position:absolute;left:0;text-align:left;z-index:-251170304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04" style="position:absolute;left:0;text-align:left;z-index:-251169280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05" style="position:absolute;left:0;text-align:left;z-index:-251168256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06" style="position:absolute;left:0;text-align:left;z-index:-251167232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07" style="position:absolute;left:0;text-align:left;z-index:-251166208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08" style="position:absolute;left:0;text-align:left;margin-left:386.05pt;margin-top:562.55pt;width:69.25pt;height:8.8pt;z-index:-2511651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09" style="position:absolute;left:0;text-align:left;z-index:-251164160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10" style="position:absolute;left:0;text-align:left;z-index:-251163136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11" style="position:absolute;left:0;text-align:left;z-index:-251162112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12" style="position:absolute;left:0;text-align:left;z-index:-251161088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13" style="position:absolute;left:0;text-align:left;z-index:-251160064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14" style="position:absolute;left:0;text-align:left;z-index:-251159040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15" style="position:absolute;left:0;text-align:left;z-index:-251158016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16" style="position:absolute;left:0;text-align:left;z-index:-251156992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17" style="position:absolute;left:0;text-align:left;z-index:-251155968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18" style="position:absolute;left:0;text-align:left;margin-left:455.5pt;margin-top:562.55pt;width:69.2pt;height:8.8pt;z-index:-2511549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19" style="position:absolute;left:0;text-align:left;z-index:-251153920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20" style="position:absolute;left:0;text-align:left;z-index:-251152896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21" style="position:absolute;left:0;text-align:left;z-index:-251151872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22" style="position:absolute;left:0;text-align:left;z-index:-251150848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23" style="position:absolute;left:0;text-align:left;z-index:-251149824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24" style="position:absolute;left:0;text-align:left;z-index:-251148800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25" style="position:absolute;left:0;text-align:left;z-index:-251147776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26" style="position:absolute;left:0;text-align:left;margin-left:524.9pt;margin-top:562.55pt;width:69.2pt;height:8.8pt;z-index:-2511467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27" style="position:absolute;left:0;text-align:left;z-index:-251145728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28" style="position:absolute;left:0;text-align:left;z-index:-251144704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29" style="position:absolute;left:0;text-align:left;z-index:-251143680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30" style="position:absolute;left:0;text-align:left;z-index:-251142656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31" style="position:absolute;left:0;text-align:left;z-index:-251141632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32" style="position:absolute;left:0;text-align:left;z-index:-251140608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33" style="position:absolute;left:0;text-align:left;z-index:-251139584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34" style="position:absolute;left:0;text-align:left;margin-left:594.3pt;margin-top:562.55pt;width:69.2pt;height:8.8pt;z-index:-2511385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35" style="position:absolute;left:0;text-align:left;z-index:-251137536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36" style="position:absolute;left:0;text-align:left;z-index:-251136512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37" style="position:absolute;left:0;text-align:left;z-index:-251135488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38" style="position:absolute;left:0;text-align:left;z-index:-251134464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39" style="position:absolute;left:0;text-align:left;z-index:-251133440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40" style="position:absolute;left:0;text-align:left;margin-left:24pt;margin-top:24pt;width:14.8pt;height:8.8pt;z-index:-2511324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41" style="position:absolute;left:0;text-align:left;z-index:-251131392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42" style="position:absolute;left:0;text-align:left;z-index:-251130368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43" style="position:absolute;left:0;text-align:left;z-index:-251129344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44" style="position:absolute;left:0;text-align:left;margin-left:24pt;margin-top:24pt;width:8.8pt;height:14.8pt;z-index:-2511283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45" style="position:absolute;left:0;text-align:left;z-index:-251127296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46" style="position:absolute;left:0;text-align:left;z-index:-251126272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47" style="position:absolute;left:0;text-align:left;z-index:-251125248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48" style="position:absolute;left:0;text-align:left;z-index:-251124224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49" style="position:absolute;left:0;text-align:left;z-index:-251123200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50" style="position:absolute;left:0;text-align:left;margin-left:39pt;margin-top:24pt;width:69.2pt;height:8.8pt;z-index:-2511221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51" style="position:absolute;left:0;text-align:left;z-index:-251121152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52" style="position:absolute;left:0;text-align:left;z-index:-251120128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53" style="position:absolute;left:0;text-align:left;z-index:-251119104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54" style="position:absolute;left:0;text-align:left;z-index:-251118080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55" style="position:absolute;left:0;text-align:left;z-index:-251117056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56" style="position:absolute;left:0;text-align:left;z-index:-251116032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57" style="position:absolute;left:0;text-align:left;z-index:-251115008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58" style="position:absolute;left:0;text-align:left;z-index:-251113984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59" style="position:absolute;left:0;text-align:left;z-index:-251112960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60" style="position:absolute;left:0;text-align:left;z-index:-251111936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61" style="position:absolute;left:0;text-align:left;z-index:-251110912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62" style="position:absolute;left:0;text-align:left;margin-left:108.4pt;margin-top:24pt;width:69.2pt;height:8.8pt;z-index:-2511098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63" style="position:absolute;left:0;text-align:left;z-index:-251108864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64" style="position:absolute;left:0;text-align:left;z-index:-251107840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65" style="position:absolute;left:0;text-align:left;z-index:-251106816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66" style="position:absolute;left:0;text-align:left;z-index:-251105792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67" style="position:absolute;left:0;text-align:left;z-index:-251104768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68" style="position:absolute;left:0;text-align:left;z-index:-251103744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69" style="position:absolute;left:0;text-align:left;margin-left:177.85pt;margin-top:24pt;width:69.2pt;height:8.8pt;z-index:-2511027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70" style="position:absolute;left:0;text-align:left;z-index:-251101696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71" style="position:absolute;left:0;text-align:left;z-index:-251100672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72" style="position:absolute;left:0;text-align:left;z-index:-251099648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73" style="position:absolute;left:0;text-align:left;z-index:-251098624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74" style="position:absolute;left:0;text-align:left;z-index:-251097600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75" style="position:absolute;left:0;text-align:left;z-index:-251096576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76" style="position:absolute;left:0;text-align:left;margin-left:247.25pt;margin-top:24pt;width:69.2pt;height:8.8pt;z-index:-2510955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77" style="position:absolute;left:0;text-align:left;z-index:-251094528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78" style="position:absolute;left:0;text-align:left;z-index:-251093504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79" style="position:absolute;left:0;text-align:left;z-index:-251092480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80" style="position:absolute;left:0;text-align:left;z-index:-251091456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81" style="position:absolute;left:0;text-align:left;z-index:-251090432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82" style="position:absolute;left:0;text-align:left;z-index:-251089408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83" style="position:absolute;left:0;text-align:left;z-index:-251088384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84" style="position:absolute;left:0;text-align:left;z-index:-251087360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85" style="position:absolute;left:0;text-align:left;z-index:-251086336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86" style="position:absolute;left:0;text-align:left;z-index:-251085312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87" style="position:absolute;left:0;text-align:left;margin-left:316.65pt;margin-top:24pt;width:69.2pt;height:8.8pt;z-index:-2510842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88" style="position:absolute;left:0;text-align:left;z-index:-251083264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89" style="position:absolute;left:0;text-align:left;z-index:-251082240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90" style="position:absolute;left:0;text-align:left;z-index:-251081216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91" style="position:absolute;left:0;text-align:left;z-index:-251080192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92" style="position:absolute;left:0;text-align:left;z-index:-251079168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93" style="position:absolute;left:0;text-align:left;z-index:-251078144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94" style="position:absolute;left:0;text-align:left;z-index:-251077120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95" style="position:absolute;left:0;text-align:left;z-index:-251076096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3996" style="position:absolute;left:0;text-align:left;margin-left:386.05pt;margin-top:24pt;width:69.25pt;height:8.8pt;z-index:-2510750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97" style="position:absolute;left:0;text-align:left;z-index:-251074048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98" style="position:absolute;left:0;text-align:left;z-index:-251073024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3999" style="position:absolute;left:0;text-align:left;z-index:-251072000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00" style="position:absolute;left:0;text-align:left;z-index:-251070976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01" style="position:absolute;left:0;text-align:left;z-index:-251069952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02" style="position:absolute;left:0;text-align:left;z-index:-251068928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03" style="position:absolute;left:0;text-align:left;z-index:-251067904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04" style="position:absolute;left:0;text-align:left;z-index:-251066880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05" style="position:absolute;left:0;text-align:left;z-index:-251065856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06" style="position:absolute;left:0;text-align:left;z-index:-251064832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07" style="position:absolute;left:0;text-align:left;margin-left:455.5pt;margin-top:24pt;width:69.2pt;height:8.8pt;z-index:-2510638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08" style="position:absolute;left:0;text-align:left;z-index:-251062784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09" style="position:absolute;left:0;text-align:left;z-index:-251061760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10" style="position:absolute;left:0;text-align:left;z-index:-251060736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11" style="position:absolute;left:0;text-align:left;z-index:-251059712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12" style="position:absolute;left:0;text-align:left;z-index:-251058688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13" style="position:absolute;left:0;text-align:left;z-index:-251057664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14" style="position:absolute;left:0;text-align:left;margin-left:524.9pt;margin-top:24pt;width:69.2pt;height:8.8pt;z-index:-2510566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15" style="position:absolute;left:0;text-align:left;z-index:-251055616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16" style="position:absolute;left:0;text-align:left;z-index:-251054592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17" style="position:absolute;left:0;text-align:left;z-index:-251053568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18" style="position:absolute;left:0;text-align:left;z-index:-251052544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19" style="position:absolute;left:0;text-align:left;z-index:-251051520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20" style="position:absolute;left:0;text-align:left;z-index:-251050496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21" style="position:absolute;left:0;text-align:left;margin-left:594.3pt;margin-top:24pt;width:69.2pt;height:8.8pt;z-index:-2510494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22" style="position:absolute;left:0;text-align:left;z-index:-251048448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23" style="position:absolute;left:0;text-align:left;z-index:-251047424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24" style="position:absolute;left:0;text-align:left;z-index:-251046400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25" style="position:absolute;left:0;text-align:left;z-index:-251045376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26" style="position:absolute;left:0;text-align:left;z-index:-251044352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27" style="position:absolute;left:0;text-align:left;z-index:-251043328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28" style="position:absolute;left:0;text-align:left;z-index:-251042304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29" style="position:absolute;left:0;text-align:left;z-index:-251041280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30" style="position:absolute;left:0;text-align:left;z-index:-251040256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31" style="position:absolute;left:0;text-align:left;margin-left:663.75pt;margin-top:24pt;width:69.4pt;height:8.8pt;z-index:-2510392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32" style="position:absolute;left:0;text-align:left;z-index:-251038208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33" style="position:absolute;left:0;text-align:left;z-index:-251037184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34" style="position:absolute;left:0;text-align:left;z-index:-251036160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35" style="position:absolute;left:0;text-align:left;z-index:-251035136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36" style="position:absolute;left:0;text-align:left;z-index:-251034112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37" style="position:absolute;left:0;text-align:left;z-index:-251033088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38" style="position:absolute;left:0;text-align:left;margin-left:733.35pt;margin-top:24pt;width:69.4pt;height:8.8pt;z-index:-2510320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39" style="position:absolute;left:0;text-align:left;z-index:-251031040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40" style="position:absolute;left:0;text-align:left;z-index:-251030016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41" style="position:absolute;left:0;text-align:left;z-index:-251028992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42" style="position:absolute;left:0;text-align:left;z-index:-251027968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43" style="position:absolute;left:0;text-align:left;z-index:-251026944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44" style="position:absolute;left:0;text-align:left;z-index:-251025920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45" style="position:absolute;left:0;text-align:left;z-index:-251024896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46" style="position:absolute;left:0;text-align:left;margin-left:663.75pt;margin-top:562.55pt;width:69.4pt;height:8.8pt;z-index:-2510238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47" style="position:absolute;left:0;text-align:left;z-index:-251022848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48" style="position:absolute;left:0;text-align:left;z-index:-251021824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49" style="position:absolute;left:0;text-align:left;z-index:-251020800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50" style="position:absolute;left:0;text-align:left;z-index:-251019776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51" style="position:absolute;left:0;text-align:left;z-index:-251018752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52" style="position:absolute;left:0;text-align:left;z-index:-251017728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53" style="position:absolute;left:0;text-align:left;z-index:-251016704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54" style="position:absolute;left:0;text-align:left;margin-left:733.35pt;margin-top:562.55pt;width:69.4pt;height:8.8pt;z-index:-2510156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55" style="position:absolute;left:0;text-align:left;z-index:-251014656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56" style="position:absolute;left:0;text-align:left;z-index:-251013632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57" style="position:absolute;left:0;text-align:left;z-index:-251012608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58" style="position:absolute;left:0;text-align:left;z-index:-251011584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59" style="position:absolute;left:0;text-align:left;z-index:-251010560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60" style="position:absolute;left:0;text-align:left;margin-left:802.95pt;margin-top:562.55pt;width:14.8pt;height:8.8pt;z-index:-2510095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61" style="position:absolute;left:0;text-align:left;z-index:-251008512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62" style="position:absolute;left:0;text-align:left;z-index:-251007488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63" style="position:absolute;left:0;text-align:left;margin-left:808.95pt;margin-top:556.55pt;width:8.8pt;height:14.8pt;z-index:-2510064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64" style="position:absolute;left:0;text-align:left;z-index:-251005440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65" style="position:absolute;left:0;text-align:left;margin-left:802.95pt;margin-top:24pt;width:14.8pt;height:8.8pt;z-index:-2510044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66" style="position:absolute;left:0;text-align:left;z-index:-251003392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67" style="position:absolute;left:0;text-align:left;margin-left:808.95pt;margin-top:24pt;width:8.8pt;height:14.8pt;z-index:-2510023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68" style="position:absolute;left:0;text-align:left;z-index:-251001344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69" style="position:absolute;left:0;text-align:left;z-index:-251000320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70" style="position:absolute;left:0;text-align:left;z-index:-250999296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71" style="position:absolute;left:0;text-align:left;margin-left:808.95pt;margin-top:39pt;width:8.8pt;height:103.2pt;z-index:-2509982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72" style="position:absolute;left:0;text-align:left;z-index:-250997248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73" style="position:absolute;left:0;text-align:left;z-index:-250996224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74" style="position:absolute;left:0;text-align:left;z-index:-250995200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75" style="position:absolute;left:0;text-align:left;z-index:-250994176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76" style="position:absolute;left:0;text-align:left;z-index:-250993152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77" style="position:absolute;left:0;text-align:left;z-index:-250992128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78" style="position:absolute;left:0;text-align:left;z-index:-250991104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079" style="position:absolute;left:0;text-align:left;margin-left:24pt;margin-top:39pt;width:8.8pt;height:103.2pt;z-index:-2509900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80" style="position:absolute;left:0;text-align:left;z-index:-250989056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81" style="position:absolute;left:0;text-align:left;z-index:-250988032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082" style="position:absolute;left:0;text-align:left;z-index:-250987008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886DFD">
        <w:rPr>
          <w:rFonts w:ascii="Times New Roman" w:eastAsia="Times New Roman" w:hAnsi="Times New Roman"/>
          <w:b/>
          <w:color w:val="C00000"/>
          <w:sz w:val="52"/>
          <w:szCs w:val="52"/>
        </w:rPr>
        <w:t>Тема: «Дерево»</w:t>
      </w:r>
    </w:p>
    <w:p w:rsidR="0045342C" w:rsidRPr="00886DFD" w:rsidRDefault="0045342C" w:rsidP="00886DFD">
      <w:pPr>
        <w:spacing w:line="0" w:lineRule="atLeast"/>
        <w:ind w:right="-466"/>
        <w:rPr>
          <w:rFonts w:ascii="Times New Roman" w:eastAsia="Times New Roman" w:hAnsi="Times New Roman"/>
          <w:b/>
          <w:color w:val="00B050"/>
          <w:sz w:val="40"/>
          <w:szCs w:val="40"/>
        </w:rPr>
      </w:pPr>
      <w:r w:rsidRPr="00886DFD">
        <w:rPr>
          <w:rFonts w:ascii="Times New Roman" w:eastAsia="Times New Roman" w:hAnsi="Times New Roman"/>
          <w:b/>
          <w:color w:val="00B050"/>
          <w:sz w:val="40"/>
          <w:szCs w:val="40"/>
        </w:rPr>
        <w:t>Эксперимент «Выявление свойств дерева. Деревья хвойных пород и лиственных»</w: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продолжать знакомить детей со свойствами деревянных предметов,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их назначением;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 понятие о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том, что лес – это богатство, его необходимо беречь.</w:t>
      </w:r>
    </w:p>
    <w:p w:rsidR="0045342C" w:rsidRDefault="00211344">
      <w:pPr>
        <w:spacing w:line="158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4083" style="position:absolute;z-index:-250985984" from="745.85pt,94.6pt" to="760.85pt,94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84" style="position:absolute;z-index:-250984960" from="745.85pt,-8.6pt" to="760.85pt,-8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085" style="position:absolute;margin-left:751.95pt;margin-top:-8.6pt;width:8.8pt;height:103.2pt;z-index:-25098393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86" style="position:absolute;z-index:-250982912" from="751.85pt,94.6pt" to="760.85pt,9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87" style="position:absolute;z-index:-250981888" from="751.85pt,-8.6pt" to="760.85pt,-8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88" style="position:absolute;z-index:-250980864" from="746.05pt,-8.5pt" to="746.05pt,94.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89" style="position:absolute;z-index:-250979840" from="-33.1pt,94.6pt" to="-18.1pt,94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90" style="position:absolute;z-index:-250978816" from="-33.1pt,-8.6pt" to="-18.1pt,-8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091" style="position:absolute;margin-left:-33pt;margin-top:-8.6pt;width:8.8pt;height:103.2pt;z-index:-25097779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92" style="position:absolute;z-index:-250976768" from="-33.1pt,94.6pt" to="-24.1pt,9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93" style="position:absolute;z-index:-250975744" from="-33.1pt,-8.6pt" to="-24.1pt,-8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94" style="position:absolute;z-index:-250974720" from="-17.9pt,-8.5pt" to="-17.9pt,94.7pt" o:allowincell="f" o:userdrawn="t" strokecolor="#00b050" strokeweight=".2pt"/>
        </w:pic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деревянные бруски,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вата,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ёмкости с водой,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лупы.</w:t>
      </w:r>
    </w:p>
    <w:p w:rsidR="0045342C" w:rsidRDefault="0045342C">
      <w:pPr>
        <w:spacing w:line="17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54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11"/>
        </w:numPr>
        <w:tabs>
          <w:tab w:val="left" w:pos="1400"/>
        </w:tabs>
        <w:spacing w:line="0" w:lineRule="atLeast"/>
        <w:ind w:left="1400" w:hanging="6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Предложить детям потрогать и сравнить на ощупь деревянный брусок, вату, мох.</w:t>
      </w:r>
    </w:p>
    <w:p w:rsidR="0045342C" w:rsidRDefault="0045342C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1"/>
        </w:numPr>
        <w:tabs>
          <w:tab w:val="left" w:pos="1400"/>
        </w:tabs>
        <w:spacing w:line="347" w:lineRule="auto"/>
        <w:ind w:left="1400" w:hanging="6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Рассмотрите с помощью лупы и предложите детям понюхать свежераспиленные брусочки различных пород деревьев.</w:t>
      </w:r>
    </w:p>
    <w:p w:rsidR="0045342C" w:rsidRDefault="0045342C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1"/>
        </w:numPr>
        <w:tabs>
          <w:tab w:val="left" w:pos="1400"/>
        </w:tabs>
        <w:spacing w:line="0" w:lineRule="atLeast"/>
        <w:ind w:left="1400" w:hanging="6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Опустите в ёмкость с водой изделия из дерева и бумаги.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1"/>
        </w:numPr>
        <w:tabs>
          <w:tab w:val="left" w:pos="1400"/>
        </w:tabs>
        <w:spacing w:line="0" w:lineRule="atLeast"/>
        <w:ind w:left="1400" w:hanging="6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Сравните лист и хвою. Чем отличаются деревья хвойных пород от лиственных?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1"/>
        </w:numPr>
        <w:tabs>
          <w:tab w:val="left" w:pos="1400"/>
        </w:tabs>
        <w:spacing w:line="0" w:lineRule="atLeast"/>
        <w:ind w:left="1400" w:hanging="6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Возьмите 5 спичек, надломите их посередине, согните под прямым углом и положите на блюдце.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1"/>
        </w:numPr>
        <w:tabs>
          <w:tab w:val="left" w:pos="1400"/>
        </w:tabs>
        <w:spacing w:line="239" w:lineRule="auto"/>
        <w:ind w:left="1400" w:hanging="6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Капните несколько капель на сгибы спичек.</w:t>
      </w:r>
    </w:p>
    <w:p w:rsidR="0045342C" w:rsidRDefault="00211344">
      <w:pPr>
        <w:spacing w:line="163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4095" style="position:absolute;z-index:-250973696" from="745.85pt,-19.15pt" to="760.85pt,-19.1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96" style="position:absolute;z-index:-250972672" from="745.85pt,-122.35pt" to="760.85pt,-122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097" style="position:absolute;margin-left:751.95pt;margin-top:-122.35pt;width:8.8pt;height:103.2pt;z-index:-25097164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98" style="position:absolute;z-index:-250970624" from="751.85pt,-19.15pt" to="760.85pt,-19.1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099" style="position:absolute;z-index:-250969600" from="751.85pt,-122.35pt" to="760.85pt,-122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00" style="position:absolute;z-index:-250968576" from="746.05pt,-122.25pt" to="746.05pt,-19.0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01" style="position:absolute;z-index:-250967552" from="745.85pt,84.4pt" to="760.85pt,84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02" style="position:absolute;z-index:-250966528" from="745.85pt,-18.95pt" to="760.85pt,-18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103" style="position:absolute;margin-left:751.95pt;margin-top:-18.95pt;width:8.8pt;height:103.35pt;z-index:-25096550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04" style="position:absolute;z-index:-250964480" from="751.85pt,84.4pt" to="760.85pt,84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05" style="position:absolute;z-index:-250963456" from="751.85pt,-18.95pt" to="760.85pt,-18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06" style="position:absolute;z-index:-250962432" from="746.05pt,-18.85pt" to="746.05pt,84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07" style="position:absolute;z-index:-250961408" from="-33.1pt,-19.15pt" to="-18.1pt,-19.1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08" style="position:absolute;z-index:-250960384" from="-33.1pt,-122.35pt" to="-18.1pt,-122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109" style="position:absolute;margin-left:-33pt;margin-top:-122.35pt;width:8.8pt;height:103.2pt;z-index:-25095936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10" style="position:absolute;z-index:-250958336" from="-33.1pt,-19.15pt" to="-24.1pt,-19.1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11" style="position:absolute;z-index:-250957312" from="-33.1pt,-122.35pt" to="-24.1pt,-122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12" style="position:absolute;z-index:-250956288" from="-17.9pt,-122.25pt" to="-17.9pt,-19.0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13" style="position:absolute;z-index:-250955264" from="-33.1pt,84.4pt" to="-18.1pt,84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14" style="position:absolute;z-index:-250954240" from="-33.1pt,-18.95pt" to="-18.1pt,-18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115" style="position:absolute;margin-left:-33pt;margin-top:-18.95pt;width:8.8pt;height:103.35pt;z-index:-25095321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16" style="position:absolute;z-index:-250952192" from="-33.1pt,84.4pt" to="-24.1pt,84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17" style="position:absolute;z-index:-250951168" from="-33.1pt,-18.95pt" to="-24.1pt,-18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118" style="position:absolute;z-index:-250950144" from="-17.9pt,-18.85pt" to="-17.9pt,84.5pt" o:allowincell="f" o:userdrawn="t" strokecolor="#00b050" strokeweight=".2pt"/>
        </w:pict>
      </w: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деревянные изделия твёрдые,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тонут в воде;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деревья бывают лиственных пород и хвойных;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 дерева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изготавливают мебель, строят дома и пр.</w:t>
      </w:r>
    </w:p>
    <w:p w:rsidR="0045342C" w:rsidRDefault="00211344">
      <w:pPr>
        <w:spacing w:line="239" w:lineRule="auto"/>
        <w:ind w:left="700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1440" w:left="1140" w:header="0" w:footer="0" w:gutter="0"/>
          <w:cols w:space="0" w:equalWidth="0">
            <w:col w:w="1456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pict>
          <v:line id="_x0000_s4119" style="position:absolute;left:0;text-align:left;z-index:-250949120" from="745.95pt,145.8pt" to="745.95pt,154.8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120" style="position:absolute;left:0;text-align:left;z-index:-250948096" from="745.85pt,139.65pt" to="760.85pt,139.6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121" style="position:absolute;left:0;text-align:left;z-index:-250947072" from="745.85pt,36.3pt" to="760.85pt,36.3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4122" style="position:absolute;left:0;text-align:left;margin-left:751.95pt;margin-top:36.3pt;width:8.8pt;height:103.35pt;z-index:-250946048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4123" style="position:absolute;left:0;text-align:left;z-index:-250945024" from="751.85pt,139.65pt" to="760.85pt,139.6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124" style="position:absolute;left:0;text-align:left;z-index:-250944000" from="751.85pt,36.3pt" to="760.85pt,36.3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125" style="position:absolute;left:0;text-align:left;z-index:-250942976" from="746.05pt,36.35pt" to="746.05pt,139.7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126" style="position:absolute;left:0;text-align:left;z-index:-250941952" from="-33.1pt,139.65pt" to="-18.1pt,139.6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127" style="position:absolute;left:0;text-align:left;z-index:-250940928" from="-33.1pt,36.3pt" to="-18.1pt,36.3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4128" style="position:absolute;left:0;text-align:left;margin-left:-33pt;margin-top:36.3pt;width:8.8pt;height:103.35pt;z-index:-250939904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4129" style="position:absolute;left:0;text-align:left;z-index:-250938880" from="-33.1pt,139.65pt" to="-24.1pt,139.6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130" style="position:absolute;left:0;text-align:left;z-index:-250937856" from="-33.1pt,36.3pt" to="-24.1pt,36.3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131" style="position:absolute;left:0;text-align:left;z-index:-250936832" from="-17.9pt,36.35pt" to="-17.9pt,139.75pt" o:allowincell="f" o:userdrawn="t" strokecolor="#00b050" strokeweight=".2pt"/>
        </w:pict>
      </w:r>
    </w:p>
    <w:p w:rsidR="0045342C" w:rsidRPr="00886DFD" w:rsidRDefault="00211344">
      <w:pPr>
        <w:spacing w:line="0" w:lineRule="atLeast"/>
        <w:ind w:left="6100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13" w:name="page16"/>
      <w:bookmarkEnd w:id="13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4132" style="position:absolute;left:0;text-align:left;margin-left:24pt;margin-top:556.55pt;width:8.8pt;height:14.8pt;z-index:-2509358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33" style="position:absolute;left:0;text-align:left;z-index:-250934784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34" style="position:absolute;left:0;text-align:left;z-index:-250933760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35" style="position:absolute;left:0;text-align:left;z-index:-250932736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36" style="position:absolute;left:0;text-align:left;z-index:-250931712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137" style="position:absolute;left:0;text-align:left;margin-left:24pt;margin-top:562.55pt;width:14.8pt;height:8.8pt;z-index:-2509306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38" style="position:absolute;left:0;text-align:left;z-index:-250929664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39" style="position:absolute;left:0;text-align:left;z-index:-250928640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40" style="position:absolute;left:0;text-align:left;z-index:-250927616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41" style="position:absolute;left:0;text-align:left;z-index:-250926592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42" style="position:absolute;left:0;text-align:left;z-index:-250925568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43" style="position:absolute;left:0;text-align:left;z-index:-250924544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144" style="position:absolute;left:0;text-align:left;margin-left:39pt;margin-top:562.55pt;width:69.2pt;height:8.8pt;z-index:-2509235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45" style="position:absolute;left:0;text-align:left;z-index:-250922496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46" style="position:absolute;left:0;text-align:left;z-index:-250921472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47" style="position:absolute;left:0;text-align:left;z-index:-250920448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48" style="position:absolute;left:0;text-align:left;z-index:-250919424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49" style="position:absolute;left:0;text-align:left;z-index:-250918400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50" style="position:absolute;left:0;text-align:left;z-index:-250917376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51" style="position:absolute;left:0;text-align:left;z-index:-250916352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52" style="position:absolute;left:0;text-align:left;z-index:-250915328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53" style="position:absolute;left:0;text-align:left;z-index:-250914304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154" style="position:absolute;left:0;text-align:left;margin-left:108.4pt;margin-top:562.55pt;width:69.2pt;height:8.8pt;z-index:-2509132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55" style="position:absolute;left:0;text-align:left;z-index:-250912256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56" style="position:absolute;left:0;text-align:left;z-index:-250911232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57" style="position:absolute;left:0;text-align:left;z-index:-250910208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58" style="position:absolute;left:0;text-align:left;z-index:-250909184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59" style="position:absolute;left:0;text-align:left;z-index:-250908160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60" style="position:absolute;left:0;text-align:left;z-index:-250907136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61" style="position:absolute;left:0;text-align:left;z-index:-250906112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162" style="position:absolute;left:0;text-align:left;margin-left:177.85pt;margin-top:562.55pt;width:69.2pt;height:8.8pt;z-index:-2509050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63" style="position:absolute;left:0;text-align:left;z-index:-250904064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64" style="position:absolute;left:0;text-align:left;z-index:-250903040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65" style="position:absolute;left:0;text-align:left;z-index:-250902016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66" style="position:absolute;left:0;text-align:left;z-index:-250900992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67" style="position:absolute;left:0;text-align:left;z-index:-250899968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68" style="position:absolute;left:0;text-align:left;z-index:-250898944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69" style="position:absolute;left:0;text-align:left;z-index:-250897920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170" style="position:absolute;left:0;text-align:left;margin-left:247.25pt;margin-top:562.55pt;width:69.2pt;height:8.8pt;z-index:-2508968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71" style="position:absolute;left:0;text-align:left;z-index:-250895872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72" style="position:absolute;left:0;text-align:left;z-index:-250894848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73" style="position:absolute;left:0;text-align:left;z-index:-250893824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74" style="position:absolute;left:0;text-align:left;z-index:-250892800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75" style="position:absolute;left:0;text-align:left;z-index:-250891776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76" style="position:absolute;left:0;text-align:left;z-index:-250890752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77" style="position:absolute;left:0;text-align:left;z-index:-250889728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78" style="position:absolute;left:0;text-align:left;z-index:-250888704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79" style="position:absolute;left:0;text-align:left;z-index:-250887680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180" style="position:absolute;left:0;text-align:left;margin-left:316.65pt;margin-top:562.55pt;width:69.2pt;height:8.8pt;z-index:-2508866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81" style="position:absolute;left:0;text-align:left;z-index:-250885632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82" style="position:absolute;left:0;text-align:left;z-index:-250884608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83" style="position:absolute;left:0;text-align:left;z-index:-250883584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84" style="position:absolute;left:0;text-align:left;z-index:-250882560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85" style="position:absolute;left:0;text-align:left;z-index:-250881536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86" style="position:absolute;left:0;text-align:left;z-index:-250880512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87" style="position:absolute;left:0;text-align:left;z-index:-250879488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88" style="position:absolute;left:0;text-align:left;z-index:-250878464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89" style="position:absolute;left:0;text-align:left;z-index:-250877440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190" style="position:absolute;left:0;text-align:left;margin-left:386.05pt;margin-top:562.55pt;width:69.25pt;height:8.8pt;z-index:-2508764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91" style="position:absolute;left:0;text-align:left;z-index:-250875392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92" style="position:absolute;left:0;text-align:left;z-index:-250874368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93" style="position:absolute;left:0;text-align:left;z-index:-250873344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94" style="position:absolute;left:0;text-align:left;z-index:-250872320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95" style="position:absolute;left:0;text-align:left;z-index:-250871296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96" style="position:absolute;left:0;text-align:left;z-index:-250870272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97" style="position:absolute;left:0;text-align:left;z-index:-250869248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98" style="position:absolute;left:0;text-align:left;z-index:-250868224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199" style="position:absolute;left:0;text-align:left;z-index:-250867200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00" style="position:absolute;left:0;text-align:left;margin-left:455.5pt;margin-top:562.55pt;width:69.2pt;height:8.8pt;z-index:-2508661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01" style="position:absolute;left:0;text-align:left;z-index:-250865152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02" style="position:absolute;left:0;text-align:left;z-index:-250864128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03" style="position:absolute;left:0;text-align:left;z-index:-250863104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04" style="position:absolute;left:0;text-align:left;z-index:-250862080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05" style="position:absolute;left:0;text-align:left;z-index:-250861056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06" style="position:absolute;left:0;text-align:left;z-index:-250860032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07" style="position:absolute;left:0;text-align:left;z-index:-250859008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08" style="position:absolute;left:0;text-align:left;margin-left:524.9pt;margin-top:562.55pt;width:69.2pt;height:8.8pt;z-index:-2508579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09" style="position:absolute;left:0;text-align:left;z-index:-250856960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10" style="position:absolute;left:0;text-align:left;z-index:-250855936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11" style="position:absolute;left:0;text-align:left;z-index:-250854912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12" style="position:absolute;left:0;text-align:left;z-index:-250853888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13" style="position:absolute;left:0;text-align:left;z-index:-250852864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14" style="position:absolute;left:0;text-align:left;z-index:-250851840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15" style="position:absolute;left:0;text-align:left;z-index:-250850816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16" style="position:absolute;left:0;text-align:left;margin-left:594.3pt;margin-top:562.55pt;width:69.2pt;height:8.8pt;z-index:-2508497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17" style="position:absolute;left:0;text-align:left;z-index:-250848768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18" style="position:absolute;left:0;text-align:left;z-index:-250847744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19" style="position:absolute;left:0;text-align:left;z-index:-250846720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20" style="position:absolute;left:0;text-align:left;z-index:-250845696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21" style="position:absolute;left:0;text-align:left;z-index:-250844672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22" style="position:absolute;left:0;text-align:left;margin-left:24pt;margin-top:24pt;width:14.8pt;height:8.8pt;z-index:-2508436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23" style="position:absolute;left:0;text-align:left;z-index:-250842624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24" style="position:absolute;left:0;text-align:left;z-index:-250841600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25" style="position:absolute;left:0;text-align:left;z-index:-250840576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26" style="position:absolute;left:0;text-align:left;margin-left:24pt;margin-top:24pt;width:8.8pt;height:14.8pt;z-index:-2508395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27" style="position:absolute;left:0;text-align:left;z-index:-250838528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28" style="position:absolute;left:0;text-align:left;z-index:-250837504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29" style="position:absolute;left:0;text-align:left;z-index:-250836480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30" style="position:absolute;left:0;text-align:left;z-index:-250835456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31" style="position:absolute;left:0;text-align:left;z-index:-250834432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32" style="position:absolute;left:0;text-align:left;margin-left:39pt;margin-top:24pt;width:69.2pt;height:8.8pt;z-index:-2508334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33" style="position:absolute;left:0;text-align:left;z-index:-250832384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34" style="position:absolute;left:0;text-align:left;z-index:-250831360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35" style="position:absolute;left:0;text-align:left;z-index:-250830336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36" style="position:absolute;left:0;text-align:left;z-index:-250829312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37" style="position:absolute;left:0;text-align:left;z-index:-250828288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38" style="position:absolute;left:0;text-align:left;z-index:-250827264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39" style="position:absolute;left:0;text-align:left;z-index:-250826240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40" style="position:absolute;left:0;text-align:left;z-index:-250825216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41" style="position:absolute;left:0;text-align:left;z-index:-250824192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42" style="position:absolute;left:0;text-align:left;z-index:-250823168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43" style="position:absolute;left:0;text-align:left;z-index:-250822144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44" style="position:absolute;left:0;text-align:left;margin-left:108.4pt;margin-top:24pt;width:69.2pt;height:8.8pt;z-index:-2508211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45" style="position:absolute;left:0;text-align:left;z-index:-250820096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46" style="position:absolute;left:0;text-align:left;z-index:-250819072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47" style="position:absolute;left:0;text-align:left;z-index:-250818048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48" style="position:absolute;left:0;text-align:left;z-index:-250817024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49" style="position:absolute;left:0;text-align:left;z-index:-250816000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50" style="position:absolute;left:0;text-align:left;z-index:-250814976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51" style="position:absolute;left:0;text-align:left;margin-left:177.85pt;margin-top:24pt;width:69.2pt;height:8.8pt;z-index:-2508139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52" style="position:absolute;left:0;text-align:left;z-index:-250812928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53" style="position:absolute;left:0;text-align:left;z-index:-250811904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54" style="position:absolute;left:0;text-align:left;z-index:-250810880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55" style="position:absolute;left:0;text-align:left;z-index:-250809856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56" style="position:absolute;left:0;text-align:left;z-index:-250808832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57" style="position:absolute;left:0;text-align:left;z-index:-250807808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58" style="position:absolute;left:0;text-align:left;margin-left:247.25pt;margin-top:24pt;width:69.2pt;height:8.8pt;z-index:-2508067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59" style="position:absolute;left:0;text-align:left;z-index:-250805760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60" style="position:absolute;left:0;text-align:left;z-index:-250804736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61" style="position:absolute;left:0;text-align:left;z-index:-250803712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62" style="position:absolute;left:0;text-align:left;z-index:-250802688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63" style="position:absolute;left:0;text-align:left;z-index:-250801664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64" style="position:absolute;left:0;text-align:left;z-index:-250800640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65" style="position:absolute;left:0;text-align:left;z-index:-250799616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66" style="position:absolute;left:0;text-align:left;z-index:-250798592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67" style="position:absolute;left:0;text-align:left;z-index:-250797568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68" style="position:absolute;left:0;text-align:left;z-index:-250796544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69" style="position:absolute;left:0;text-align:left;margin-left:316.65pt;margin-top:24pt;width:69.2pt;height:8.8pt;z-index:-2507955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70" style="position:absolute;left:0;text-align:left;z-index:-250794496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71" style="position:absolute;left:0;text-align:left;z-index:-250793472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72" style="position:absolute;left:0;text-align:left;z-index:-250792448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73" style="position:absolute;left:0;text-align:left;z-index:-250791424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74" style="position:absolute;left:0;text-align:left;z-index:-250790400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75" style="position:absolute;left:0;text-align:left;z-index:-250789376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76" style="position:absolute;left:0;text-align:left;z-index:-250788352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77" style="position:absolute;left:0;text-align:left;z-index:-250787328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78" style="position:absolute;left:0;text-align:left;margin-left:386.05pt;margin-top:24pt;width:69.25pt;height:8.8pt;z-index:-2507863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79" style="position:absolute;left:0;text-align:left;z-index:-250785280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80" style="position:absolute;left:0;text-align:left;z-index:-250784256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81" style="position:absolute;left:0;text-align:left;z-index:-250783232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82" style="position:absolute;left:0;text-align:left;z-index:-250782208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83" style="position:absolute;left:0;text-align:left;z-index:-250781184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84" style="position:absolute;left:0;text-align:left;z-index:-250780160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85" style="position:absolute;left:0;text-align:left;z-index:-250779136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86" style="position:absolute;left:0;text-align:left;z-index:-250778112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87" style="position:absolute;left:0;text-align:left;z-index:-250777088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88" style="position:absolute;left:0;text-align:left;z-index:-250776064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89" style="position:absolute;left:0;text-align:left;margin-left:455.5pt;margin-top:24pt;width:69.2pt;height:8.8pt;z-index:-2507750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90" style="position:absolute;left:0;text-align:left;z-index:-250774016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91" style="position:absolute;left:0;text-align:left;z-index:-250772992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92" style="position:absolute;left:0;text-align:left;z-index:-250771968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93" style="position:absolute;left:0;text-align:left;z-index:-250770944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94" style="position:absolute;left:0;text-align:left;z-index:-250769920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95" style="position:absolute;left:0;text-align:left;z-index:-250768896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296" style="position:absolute;left:0;text-align:left;margin-left:524.9pt;margin-top:24pt;width:69.2pt;height:8.8pt;z-index:-2507678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97" style="position:absolute;left:0;text-align:left;z-index:-250766848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98" style="position:absolute;left:0;text-align:left;z-index:-250765824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299" style="position:absolute;left:0;text-align:left;z-index:-250764800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00" style="position:absolute;left:0;text-align:left;z-index:-250763776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01" style="position:absolute;left:0;text-align:left;z-index:-250762752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02" style="position:absolute;left:0;text-align:left;z-index:-250761728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03" style="position:absolute;left:0;text-align:left;margin-left:594.3pt;margin-top:24pt;width:69.2pt;height:8.8pt;z-index:-2507607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04" style="position:absolute;left:0;text-align:left;z-index:-250759680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05" style="position:absolute;left:0;text-align:left;z-index:-250758656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06" style="position:absolute;left:0;text-align:left;z-index:-250757632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07" style="position:absolute;left:0;text-align:left;z-index:-250756608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08" style="position:absolute;left:0;text-align:left;z-index:-250755584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09" style="position:absolute;left:0;text-align:left;z-index:-250754560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10" style="position:absolute;left:0;text-align:left;z-index:-250753536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11" style="position:absolute;left:0;text-align:left;z-index:-250752512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12" style="position:absolute;left:0;text-align:left;z-index:-250751488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13" style="position:absolute;left:0;text-align:left;margin-left:663.75pt;margin-top:24pt;width:69.4pt;height:8.8pt;z-index:-2507504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14" style="position:absolute;left:0;text-align:left;z-index:-250749440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15" style="position:absolute;left:0;text-align:left;z-index:-250748416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16" style="position:absolute;left:0;text-align:left;z-index:-250747392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17" style="position:absolute;left:0;text-align:left;z-index:-250746368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18" style="position:absolute;left:0;text-align:left;z-index:-250745344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19" style="position:absolute;left:0;text-align:left;z-index:-250744320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20" style="position:absolute;left:0;text-align:left;margin-left:733.35pt;margin-top:24pt;width:69.4pt;height:8.8pt;z-index:-2507432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21" style="position:absolute;left:0;text-align:left;z-index:-250742272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22" style="position:absolute;left:0;text-align:left;z-index:-250741248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23" style="position:absolute;left:0;text-align:left;z-index:-250740224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24" style="position:absolute;left:0;text-align:left;z-index:-250739200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25" style="position:absolute;left:0;text-align:left;z-index:-250738176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26" style="position:absolute;left:0;text-align:left;z-index:-250737152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27" style="position:absolute;left:0;text-align:left;z-index:-250736128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28" style="position:absolute;left:0;text-align:left;margin-left:663.75pt;margin-top:562.55pt;width:69.4pt;height:8.8pt;z-index:-2507351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29" style="position:absolute;left:0;text-align:left;z-index:-250734080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30" style="position:absolute;left:0;text-align:left;z-index:-250733056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31" style="position:absolute;left:0;text-align:left;z-index:-250732032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32" style="position:absolute;left:0;text-align:left;z-index:-250731008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33" style="position:absolute;left:0;text-align:left;z-index:-250729984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34" style="position:absolute;left:0;text-align:left;z-index:-250728960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35" style="position:absolute;left:0;text-align:left;z-index:-250727936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36" style="position:absolute;left:0;text-align:left;margin-left:733.35pt;margin-top:562.55pt;width:69.4pt;height:8.8pt;z-index:-2507269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37" style="position:absolute;left:0;text-align:left;z-index:-250725888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38" style="position:absolute;left:0;text-align:left;z-index:-250724864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39" style="position:absolute;left:0;text-align:left;z-index:-250723840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40" style="position:absolute;left:0;text-align:left;z-index:-250722816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41" style="position:absolute;left:0;text-align:left;z-index:-250721792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42" style="position:absolute;left:0;text-align:left;margin-left:802.95pt;margin-top:562.55pt;width:14.8pt;height:8.8pt;z-index:-2507207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43" style="position:absolute;left:0;text-align:left;z-index:-250719744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44" style="position:absolute;left:0;text-align:left;z-index:-250718720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45" style="position:absolute;left:0;text-align:left;margin-left:808.95pt;margin-top:556.55pt;width:8.8pt;height:14.8pt;z-index:-2507176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46" style="position:absolute;left:0;text-align:left;z-index:-250716672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47" style="position:absolute;left:0;text-align:left;margin-left:802.95pt;margin-top:24pt;width:14.8pt;height:8.8pt;z-index:-2507156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48" style="position:absolute;left:0;text-align:left;z-index:-250714624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49" style="position:absolute;left:0;text-align:left;margin-left:808.95pt;margin-top:24pt;width:8.8pt;height:14.8pt;z-index:-2507136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50" style="position:absolute;left:0;text-align:left;z-index:-250712576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51" style="position:absolute;left:0;text-align:left;z-index:-250711552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52" style="position:absolute;left:0;text-align:left;z-index:-250710528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53" style="position:absolute;left:0;text-align:left;margin-left:808.95pt;margin-top:39pt;width:8.8pt;height:103.2pt;z-index:-2507095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54" style="position:absolute;left:0;text-align:left;z-index:-250708480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55" style="position:absolute;left:0;text-align:left;z-index:-250707456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56" style="position:absolute;left:0;text-align:left;z-index:-250706432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57" style="position:absolute;left:0;text-align:left;z-index:-250705408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58" style="position:absolute;left:0;text-align:left;z-index:-250704384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59" style="position:absolute;left:0;text-align:left;z-index:-250703360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60" style="position:absolute;left:0;text-align:left;z-index:-250702336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361" style="position:absolute;left:0;text-align:left;margin-left:24pt;margin-top:39pt;width:8.8pt;height:103.2pt;z-index:-2507013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62" style="position:absolute;left:0;text-align:left;z-index:-250700288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63" style="position:absolute;left:0;text-align:left;z-index:-250699264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364" style="position:absolute;left:0;text-align:left;z-index:-250698240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886DFD">
        <w:rPr>
          <w:rFonts w:ascii="Times New Roman" w:eastAsia="Times New Roman" w:hAnsi="Times New Roman"/>
          <w:b/>
          <w:color w:val="C00000"/>
          <w:sz w:val="52"/>
          <w:szCs w:val="52"/>
        </w:rPr>
        <w:t>Тема: «Металл»</w:t>
      </w:r>
    </w:p>
    <w:p w:rsidR="00774F30" w:rsidRPr="00774F30" w:rsidRDefault="0045342C" w:rsidP="00774F30">
      <w:pPr>
        <w:spacing w:line="0" w:lineRule="atLeast"/>
        <w:ind w:left="284"/>
        <w:rPr>
          <w:rFonts w:ascii="Times New Roman" w:eastAsia="Times New Roman" w:hAnsi="Times New Roman"/>
          <w:b/>
          <w:color w:val="00B050"/>
          <w:sz w:val="36"/>
          <w:szCs w:val="36"/>
        </w:rPr>
      </w:pPr>
      <w:r w:rsidRPr="00774F30">
        <w:rPr>
          <w:rFonts w:ascii="Times New Roman" w:eastAsia="Times New Roman" w:hAnsi="Times New Roman"/>
          <w:b/>
          <w:color w:val="00B050"/>
          <w:sz w:val="36"/>
          <w:szCs w:val="36"/>
        </w:rPr>
        <w:t>Опыт «Выявление свойств металла – прочность, упругость, твердость, долговечность.</w:t>
      </w:r>
    </w:p>
    <w:p w:rsidR="0045342C" w:rsidRPr="00886DFD" w:rsidRDefault="0045342C" w:rsidP="00774F30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color w:val="00B050"/>
          <w:sz w:val="32"/>
          <w:szCs w:val="32"/>
        </w:rPr>
      </w:pPr>
      <w:r w:rsidRPr="00886DFD">
        <w:rPr>
          <w:rFonts w:ascii="Times New Roman" w:eastAsia="Times New Roman" w:hAnsi="Times New Roman"/>
          <w:b/>
          <w:color w:val="00B050"/>
          <w:sz w:val="32"/>
          <w:szCs w:val="32"/>
        </w:rPr>
        <w:t>Исследование взаимодействия железа и магнита»</w:t>
      </w:r>
    </w:p>
    <w:p w:rsidR="0045342C" w:rsidRDefault="0045342C">
      <w:pPr>
        <w:spacing w:line="17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познакомить детей с металлом,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 свойствами,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значением в жизни человека.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4365" style="position:absolute;z-index:-250697216" from="745.85pt,94.75pt" to="760.85pt,94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66" style="position:absolute;z-index:-250696192" from="745.85pt,-8.4pt" to="760.85pt,-8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367" style="position:absolute;margin-left:751.95pt;margin-top:-8.4pt;width:8.8pt;height:103.15pt;z-index:-25069516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68" style="position:absolute;z-index:-250694144" from="751.85pt,94.75pt" to="760.85pt,94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69" style="position:absolute;z-index:-250693120" from="751.85pt,-8.4pt" to="760.85pt,-8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70" style="position:absolute;z-index:-250692096" from="746.05pt,-8.3pt" to="746.05pt,94.8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71" style="position:absolute;z-index:-250691072" from="-33.1pt,94.75pt" to="-18.1pt,94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72" style="position:absolute;z-index:-250690048" from="-33.1pt,-8.4pt" to="-18.1pt,-8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373" style="position:absolute;margin-left:-33pt;margin-top:-8.4pt;width:8.8pt;height:103.15pt;z-index:-25068902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74" style="position:absolute;z-index:-250688000" from="-33.1pt,94.75pt" to="-24.1pt,94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75" style="position:absolute;z-index:-250686976" from="-33.1pt,-8.4pt" to="-24.1pt,-8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76" style="position:absolute;z-index:-250685952" from="-17.9pt,-8.3pt" to="-17.9pt,94.85pt" o:allowincell="f" o:userdrawn="t" strokecolor="#00b050" strokeweight=".2pt"/>
        </w:pict>
      </w:r>
    </w:p>
    <w:p w:rsidR="0045342C" w:rsidRDefault="0045342C">
      <w:pPr>
        <w:tabs>
          <w:tab w:val="left" w:pos="8220"/>
        </w:tabs>
        <w:spacing w:line="0" w:lineRule="atLeast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канцелярские скрепки,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металлические бруски, алюминий, медные монеты,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медная проволока, магнит, ёмкость с водой.</w:t>
      </w:r>
    </w:p>
    <w:p w:rsidR="0045342C" w:rsidRDefault="0045342C">
      <w:pPr>
        <w:spacing w:line="166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59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Исследование свойств металла:</w:t>
      </w:r>
    </w:p>
    <w:p w:rsidR="0045342C" w:rsidRDefault="0045342C">
      <w:pPr>
        <w:spacing w:line="154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12"/>
        </w:numPr>
        <w:tabs>
          <w:tab w:val="left" w:pos="1420"/>
        </w:tabs>
        <w:spacing w:line="0" w:lineRule="atLeast"/>
        <w:ind w:left="1420" w:hanging="7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Предложить детям исследовать и сравнить деревянные и металлические бруски.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2"/>
        </w:numPr>
        <w:tabs>
          <w:tab w:val="left" w:pos="1420"/>
        </w:tabs>
        <w:spacing w:line="0" w:lineRule="atLeast"/>
        <w:ind w:left="1420" w:hanging="7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Поместить бруски в сосуд с водой.</w:t>
      </w:r>
    </w:p>
    <w:p w:rsidR="0045342C" w:rsidRDefault="0045342C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2"/>
        </w:numPr>
        <w:tabs>
          <w:tab w:val="left" w:pos="1420"/>
        </w:tabs>
        <w:spacing w:line="347" w:lineRule="auto"/>
        <w:ind w:left="1420" w:hanging="7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Предоставить детям магнит и разные виды металлов: алюминий, медные монеты, медную проволоку, канцелярские скрепки и т.п. Дети проверяют на опыте свойства металлов намагничиваться.</w:t>
      </w:r>
    </w:p>
    <w:p w:rsidR="0045342C" w:rsidRDefault="00211344">
      <w:pPr>
        <w:spacing w:line="19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4377" style="position:absolute;z-index:-250684928" from="745.85pt,22pt" to="760.85pt,2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78" style="position:absolute;z-index:-250683904" from="745.85pt,-81.15pt" to="760.85pt,-81.1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379" style="position:absolute;margin-left:751.95pt;margin-top:-81.15pt;width:8.8pt;height:103.15pt;z-index:-25068288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80" style="position:absolute;z-index:-250681856" from="751.85pt,22pt" to="760.85pt,2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81" style="position:absolute;z-index:-250680832" from="751.85pt,-81.15pt" to="760.85pt,-81.1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82" style="position:absolute;z-index:-250679808" from="746.05pt,-81.05pt" to="746.05pt,22.1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83" style="position:absolute;z-index:-250678784" from="-33.1pt,22pt" to="-18.1pt,2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84" style="position:absolute;z-index:-250677760" from="-33.1pt,-81.15pt" to="-18.1pt,-81.1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385" style="position:absolute;margin-left:-33pt;margin-top:-81.15pt;width:8.8pt;height:103.15pt;z-index:-25067673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86" style="position:absolute;z-index:-250675712" from="-33.1pt,22pt" to="-24.1pt,2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87" style="position:absolute;z-index:-250674688" from="-33.1pt,-81.15pt" to="-24.1pt,-81.1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88" style="position:absolute;z-index:-250673664" from="-17.9pt,-81.05pt" to="-17.9pt,22.1pt" o:allowincell="f" o:userdrawn="t" strokecolor="#00b050" strokeweight=".2pt"/>
        </w:pict>
      </w: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металлические изделия твёрдые,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тонут в  воде,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способны намагничиваться;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 металла изготавливают</w:t>
      </w:r>
    </w:p>
    <w:p w:rsidR="0045342C" w:rsidRDefault="00211344">
      <w:pPr>
        <w:spacing w:line="164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4389" style="position:absolute;z-index:-250672640" from="745.85pt,108.65pt" to="760.85pt,108.6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90" style="position:absolute;z-index:-250671616" from="745.85pt,5.25pt" to="760.85pt,5.2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391" style="position:absolute;margin-left:751.95pt;margin-top:5.25pt;width:8.8pt;height:103.4pt;z-index:-25067059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92" style="position:absolute;z-index:-250669568" from="751.85pt,108.65pt" to="760.85pt,108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93" style="position:absolute;z-index:-250668544" from="751.85pt,5.25pt" to="760.85pt,5.2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94" style="position:absolute;z-index:-250667520" from="746.05pt,5.35pt" to="746.05pt,108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95" style="position:absolute;z-index:-250666496" from="-33.1pt,108.65pt" to="-18.1pt,108.6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96" style="position:absolute;z-index:-250665472" from="-33.1pt,5.25pt" to="-18.1pt,5.2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397" style="position:absolute;margin-left:-33pt;margin-top:5.25pt;width:8.8pt;height:103.4pt;z-index:-25066444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98" style="position:absolute;z-index:-250663424" from="-33.1pt,108.65pt" to="-24.1pt,108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399" style="position:absolute;z-index:-250662400" from="-33.1pt,5.25pt" to="-24.1pt,5.2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400" style="position:absolute;z-index:-250661376" from="-17.9pt,5.35pt" to="-17.9pt,108.75pt" o:allowincell="f" o:userdrawn="t" strokecolor="#00b050" strokeweight=".2pt"/>
        </w:pict>
      </w:r>
    </w:p>
    <w:p w:rsidR="0045342C" w:rsidRDefault="0045342C">
      <w:pPr>
        <w:spacing w:line="239" w:lineRule="auto"/>
        <w:ind w:left="1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автомобили, самолёты, монеты и пр.</w:t>
      </w:r>
    </w:p>
    <w:p w:rsidR="0045342C" w:rsidRDefault="00211344">
      <w:pPr>
        <w:spacing w:line="239" w:lineRule="auto"/>
        <w:ind w:left="1420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1440" w:left="1140" w:header="0" w:footer="0" w:gutter="0"/>
          <w:cols w:space="0" w:equalWidth="0">
            <w:col w:w="1456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pict>
          <v:line id="_x0000_s4401" style="position:absolute;left:0;text-align:left;z-index:-250660352" from="745.95pt,194.2pt" to="745.95pt,203.2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402" style="position:absolute;left:0;text-align:left;z-index:-250659328" from="745.85pt,188.05pt" to="760.85pt,188.0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403" style="position:absolute;left:0;text-align:left;z-index:-250658304" from="745.85pt,84.7pt" to="760.85pt,84.7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4404" style="position:absolute;left:0;text-align:left;margin-left:751.95pt;margin-top:84.7pt;width:8.8pt;height:103.35pt;z-index:-250657280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4405" style="position:absolute;left:0;text-align:left;z-index:-250656256" from="751.85pt,188.05pt" to="760.85pt,188.0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406" style="position:absolute;left:0;text-align:left;z-index:-250655232" from="751.85pt,84.7pt" to="760.85pt,84.7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407" style="position:absolute;left:0;text-align:left;z-index:-250654208" from="746.05pt,84.75pt" to="746.05pt,188.1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408" style="position:absolute;left:0;text-align:left;z-index:-250653184" from="-33.1pt,188.05pt" to="-18.1pt,188.0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409" style="position:absolute;left:0;text-align:left;z-index:-250652160" from="-33.1pt,84.7pt" to="-18.1pt,84.7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4410" style="position:absolute;left:0;text-align:left;margin-left:-33pt;margin-top:84.7pt;width:8.8pt;height:103.35pt;z-index:-250651136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4411" style="position:absolute;left:0;text-align:left;z-index:-250650112" from="-33.1pt,188.05pt" to="-24.1pt,188.0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412" style="position:absolute;left:0;text-align:left;z-index:-250649088" from="-33.1pt,84.7pt" to="-24.1pt,84.7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413" style="position:absolute;left:0;text-align:left;z-index:-250648064" from="-17.9pt,84.75pt" to="-17.9pt,188.15pt" o:allowincell="f" o:userdrawn="t" strokecolor="#00b050" strokeweight=".2pt"/>
        </w:pict>
      </w:r>
    </w:p>
    <w:p w:rsidR="0045342C" w:rsidRPr="00886DFD" w:rsidRDefault="00211344">
      <w:pPr>
        <w:spacing w:line="0" w:lineRule="atLeast"/>
        <w:ind w:left="6120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14" w:name="page17"/>
      <w:bookmarkEnd w:id="14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4414" style="position:absolute;left:0;text-align:left;margin-left:24pt;margin-top:556.55pt;width:8.8pt;height:14.8pt;z-index:-2506470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15" style="position:absolute;left:0;text-align:left;z-index:-250646016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16" style="position:absolute;left:0;text-align:left;z-index:-250644992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17" style="position:absolute;left:0;text-align:left;z-index:-250643968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18" style="position:absolute;left:0;text-align:left;z-index:-250642944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419" style="position:absolute;left:0;text-align:left;margin-left:24pt;margin-top:562.55pt;width:14.8pt;height:8.8pt;z-index:-2506419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20" style="position:absolute;left:0;text-align:left;z-index:-250640896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21" style="position:absolute;left:0;text-align:left;z-index:-250639872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22" style="position:absolute;left:0;text-align:left;z-index:-250638848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23" style="position:absolute;left:0;text-align:left;z-index:-250637824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24" style="position:absolute;left:0;text-align:left;z-index:-250636800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25" style="position:absolute;left:0;text-align:left;z-index:-250635776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426" style="position:absolute;left:0;text-align:left;margin-left:39pt;margin-top:562.55pt;width:69.2pt;height:8.8pt;z-index:-2506347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27" style="position:absolute;left:0;text-align:left;z-index:-250633728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28" style="position:absolute;left:0;text-align:left;z-index:-250632704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29" style="position:absolute;left:0;text-align:left;z-index:-250631680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30" style="position:absolute;left:0;text-align:left;z-index:-250630656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31" style="position:absolute;left:0;text-align:left;z-index:-250629632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32" style="position:absolute;left:0;text-align:left;z-index:-250628608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33" style="position:absolute;left:0;text-align:left;z-index:-250627584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34" style="position:absolute;left:0;text-align:left;z-index:-250626560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35" style="position:absolute;left:0;text-align:left;z-index:-250625536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436" style="position:absolute;left:0;text-align:left;margin-left:108.4pt;margin-top:562.55pt;width:69.2pt;height:8.8pt;z-index:-2506245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37" style="position:absolute;left:0;text-align:left;z-index:-250623488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38" style="position:absolute;left:0;text-align:left;z-index:-250622464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39" style="position:absolute;left:0;text-align:left;z-index:-250621440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40" style="position:absolute;left:0;text-align:left;z-index:-250620416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41" style="position:absolute;left:0;text-align:left;z-index:-250619392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42" style="position:absolute;left:0;text-align:left;z-index:-250618368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43" style="position:absolute;left:0;text-align:left;z-index:-250617344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444" style="position:absolute;left:0;text-align:left;margin-left:177.85pt;margin-top:562.55pt;width:69.2pt;height:8.8pt;z-index:-2506163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45" style="position:absolute;left:0;text-align:left;z-index:-250615296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46" style="position:absolute;left:0;text-align:left;z-index:-250614272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47" style="position:absolute;left:0;text-align:left;z-index:-250613248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48" style="position:absolute;left:0;text-align:left;z-index:-250612224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49" style="position:absolute;left:0;text-align:left;z-index:-250611200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50" style="position:absolute;left:0;text-align:left;z-index:-250610176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51" style="position:absolute;left:0;text-align:left;z-index:-250609152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452" style="position:absolute;left:0;text-align:left;margin-left:247.25pt;margin-top:562.55pt;width:69.2pt;height:8.8pt;z-index:-2506081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53" style="position:absolute;left:0;text-align:left;z-index:-250607104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54" style="position:absolute;left:0;text-align:left;z-index:-250606080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55" style="position:absolute;left:0;text-align:left;z-index:-250605056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56" style="position:absolute;left:0;text-align:left;z-index:-250604032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57" style="position:absolute;left:0;text-align:left;z-index:-250603008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58" style="position:absolute;left:0;text-align:left;z-index:-250601984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59" style="position:absolute;left:0;text-align:left;z-index:-250600960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60" style="position:absolute;left:0;text-align:left;z-index:-250599936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61" style="position:absolute;left:0;text-align:left;z-index:-250598912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462" style="position:absolute;left:0;text-align:left;margin-left:316.65pt;margin-top:562.55pt;width:69.2pt;height:8.8pt;z-index:-2505978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63" style="position:absolute;left:0;text-align:left;z-index:-250596864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64" style="position:absolute;left:0;text-align:left;z-index:-250595840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65" style="position:absolute;left:0;text-align:left;z-index:-250594816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66" style="position:absolute;left:0;text-align:left;z-index:-250593792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67" style="position:absolute;left:0;text-align:left;z-index:-250592768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68" style="position:absolute;left:0;text-align:left;z-index:-250591744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69" style="position:absolute;left:0;text-align:left;z-index:-250590720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70" style="position:absolute;left:0;text-align:left;z-index:-250589696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71" style="position:absolute;left:0;text-align:left;z-index:-250588672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472" style="position:absolute;left:0;text-align:left;margin-left:386.05pt;margin-top:562.55pt;width:69.25pt;height:8.8pt;z-index:-2505876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73" style="position:absolute;left:0;text-align:left;z-index:-250586624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74" style="position:absolute;left:0;text-align:left;z-index:-250585600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75" style="position:absolute;left:0;text-align:left;z-index:-250584576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76" style="position:absolute;left:0;text-align:left;z-index:-250583552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77" style="position:absolute;left:0;text-align:left;z-index:-250582528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78" style="position:absolute;left:0;text-align:left;z-index:-250581504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79" style="position:absolute;left:0;text-align:left;z-index:-250580480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80" style="position:absolute;left:0;text-align:left;z-index:-250579456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81" style="position:absolute;left:0;text-align:left;z-index:-250578432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482" style="position:absolute;left:0;text-align:left;margin-left:455.5pt;margin-top:562.55pt;width:69.2pt;height:8.8pt;z-index:-2505774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83" style="position:absolute;left:0;text-align:left;z-index:-250576384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84" style="position:absolute;left:0;text-align:left;z-index:-250575360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85" style="position:absolute;left:0;text-align:left;z-index:-250574336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86" style="position:absolute;left:0;text-align:left;z-index:-250573312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87" style="position:absolute;left:0;text-align:left;z-index:-250572288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88" style="position:absolute;left:0;text-align:left;z-index:-250571264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89" style="position:absolute;left:0;text-align:left;z-index:-250570240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490" style="position:absolute;left:0;text-align:left;margin-left:524.9pt;margin-top:562.55pt;width:69.2pt;height:8.8pt;z-index:-2505692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91" style="position:absolute;left:0;text-align:left;z-index:-250568192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92" style="position:absolute;left:0;text-align:left;z-index:-250567168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93" style="position:absolute;left:0;text-align:left;z-index:-250566144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94" style="position:absolute;left:0;text-align:left;z-index:-250565120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95" style="position:absolute;left:0;text-align:left;z-index:-250564096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96" style="position:absolute;left:0;text-align:left;z-index:-250563072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97" style="position:absolute;left:0;text-align:left;z-index:-250562048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498" style="position:absolute;left:0;text-align:left;margin-left:594.3pt;margin-top:562.55pt;width:69.2pt;height:8.8pt;z-index:-2505610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499" style="position:absolute;left:0;text-align:left;z-index:-250560000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00" style="position:absolute;left:0;text-align:left;z-index:-250558976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01" style="position:absolute;left:0;text-align:left;z-index:-250557952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02" style="position:absolute;left:0;text-align:left;z-index:-250556928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03" style="position:absolute;left:0;text-align:left;z-index:-250555904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04" style="position:absolute;left:0;text-align:left;margin-left:24pt;margin-top:24pt;width:14.8pt;height:8.8pt;z-index:-2505548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05" style="position:absolute;left:0;text-align:left;z-index:-250553856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06" style="position:absolute;left:0;text-align:left;z-index:-250552832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07" style="position:absolute;left:0;text-align:left;z-index:-250551808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08" style="position:absolute;left:0;text-align:left;margin-left:24pt;margin-top:24pt;width:8.8pt;height:14.8pt;z-index:-2505507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09" style="position:absolute;left:0;text-align:left;z-index:-250549760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10" style="position:absolute;left:0;text-align:left;z-index:-250548736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11" style="position:absolute;left:0;text-align:left;z-index:-250547712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12" style="position:absolute;left:0;text-align:left;z-index:-250546688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13" style="position:absolute;left:0;text-align:left;z-index:-250545664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14" style="position:absolute;left:0;text-align:left;margin-left:39pt;margin-top:24pt;width:69.2pt;height:8.8pt;z-index:-2505446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15" style="position:absolute;left:0;text-align:left;z-index:-250543616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16" style="position:absolute;left:0;text-align:left;z-index:-250542592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17" style="position:absolute;left:0;text-align:left;z-index:-250541568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18" style="position:absolute;left:0;text-align:left;z-index:-250540544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19" style="position:absolute;left:0;text-align:left;z-index:-250539520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20" style="position:absolute;left:0;text-align:left;z-index:-250538496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21" style="position:absolute;left:0;text-align:left;z-index:-250537472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22" style="position:absolute;left:0;text-align:left;z-index:-250536448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23" style="position:absolute;left:0;text-align:left;z-index:-250535424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24" style="position:absolute;left:0;text-align:left;z-index:-250534400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25" style="position:absolute;left:0;text-align:left;z-index:-250533376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26" style="position:absolute;left:0;text-align:left;margin-left:108.4pt;margin-top:24pt;width:69.2pt;height:8.8pt;z-index:-2505323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27" style="position:absolute;left:0;text-align:left;z-index:-250531328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28" style="position:absolute;left:0;text-align:left;z-index:-250530304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29" style="position:absolute;left:0;text-align:left;z-index:-250529280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30" style="position:absolute;left:0;text-align:left;z-index:-250528256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31" style="position:absolute;left:0;text-align:left;z-index:-250527232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32" style="position:absolute;left:0;text-align:left;z-index:-250526208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33" style="position:absolute;left:0;text-align:left;margin-left:177.85pt;margin-top:24pt;width:69.2pt;height:8.8pt;z-index:-2505251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34" style="position:absolute;left:0;text-align:left;z-index:-250524160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35" style="position:absolute;left:0;text-align:left;z-index:-250523136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36" style="position:absolute;left:0;text-align:left;z-index:-250522112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37" style="position:absolute;left:0;text-align:left;z-index:-250521088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38" style="position:absolute;left:0;text-align:left;z-index:-250520064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39" style="position:absolute;left:0;text-align:left;z-index:-250519040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40" style="position:absolute;left:0;text-align:left;margin-left:247.25pt;margin-top:24pt;width:69.2pt;height:8.8pt;z-index:-2505180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41" style="position:absolute;left:0;text-align:left;z-index:-250516992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42" style="position:absolute;left:0;text-align:left;z-index:-250515968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43" style="position:absolute;left:0;text-align:left;z-index:-250514944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44" style="position:absolute;left:0;text-align:left;z-index:-250513920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45" style="position:absolute;left:0;text-align:left;z-index:-250512896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46" style="position:absolute;left:0;text-align:left;z-index:-250511872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47" style="position:absolute;left:0;text-align:left;z-index:-250510848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48" style="position:absolute;left:0;text-align:left;z-index:-250509824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49" style="position:absolute;left:0;text-align:left;z-index:-250508800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50" style="position:absolute;left:0;text-align:left;z-index:-250507776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51" style="position:absolute;left:0;text-align:left;margin-left:316.65pt;margin-top:24pt;width:69.2pt;height:8.8pt;z-index:-2505067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52" style="position:absolute;left:0;text-align:left;z-index:-250505728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53" style="position:absolute;left:0;text-align:left;z-index:-250504704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54" style="position:absolute;left:0;text-align:left;z-index:-250503680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55" style="position:absolute;left:0;text-align:left;z-index:-250502656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56" style="position:absolute;left:0;text-align:left;z-index:-250501632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57" style="position:absolute;left:0;text-align:left;z-index:-250500608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58" style="position:absolute;left:0;text-align:left;z-index:-250499584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59" style="position:absolute;left:0;text-align:left;z-index:-250498560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60" style="position:absolute;left:0;text-align:left;margin-left:386.05pt;margin-top:24pt;width:69.25pt;height:8.8pt;z-index:-2504975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61" style="position:absolute;left:0;text-align:left;z-index:-250496512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62" style="position:absolute;left:0;text-align:left;z-index:-250495488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63" style="position:absolute;left:0;text-align:left;z-index:-250494464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64" style="position:absolute;left:0;text-align:left;z-index:-250493440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65" style="position:absolute;left:0;text-align:left;z-index:-250492416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66" style="position:absolute;left:0;text-align:left;z-index:-250491392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67" style="position:absolute;left:0;text-align:left;z-index:-250490368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68" style="position:absolute;left:0;text-align:left;z-index:-250489344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69" style="position:absolute;left:0;text-align:left;z-index:-250488320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70" style="position:absolute;left:0;text-align:left;z-index:-250487296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71" style="position:absolute;left:0;text-align:left;margin-left:455.5pt;margin-top:24pt;width:69.2pt;height:8.8pt;z-index:-2504862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72" style="position:absolute;left:0;text-align:left;z-index:-250485248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73" style="position:absolute;left:0;text-align:left;z-index:-250484224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74" style="position:absolute;left:0;text-align:left;z-index:-250483200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75" style="position:absolute;left:0;text-align:left;z-index:-250482176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76" style="position:absolute;left:0;text-align:left;z-index:-250481152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77" style="position:absolute;left:0;text-align:left;z-index:-250480128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78" style="position:absolute;left:0;text-align:left;margin-left:524.9pt;margin-top:24pt;width:69.2pt;height:8.8pt;z-index:-2504791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79" style="position:absolute;left:0;text-align:left;z-index:-250478080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80" style="position:absolute;left:0;text-align:left;z-index:-250477056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81" style="position:absolute;left:0;text-align:left;z-index:-250476032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82" style="position:absolute;left:0;text-align:left;z-index:-250475008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83" style="position:absolute;left:0;text-align:left;z-index:-250473984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84" style="position:absolute;left:0;text-align:left;z-index:-250472960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85" style="position:absolute;left:0;text-align:left;margin-left:594.3pt;margin-top:24pt;width:69.2pt;height:8.8pt;z-index:-2504719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86" style="position:absolute;left:0;text-align:left;z-index:-250470912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87" style="position:absolute;left:0;text-align:left;z-index:-250469888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88" style="position:absolute;left:0;text-align:left;z-index:-250468864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89" style="position:absolute;left:0;text-align:left;z-index:-250467840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90" style="position:absolute;left:0;text-align:left;z-index:-250466816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91" style="position:absolute;left:0;text-align:left;z-index:-250465792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92" style="position:absolute;left:0;text-align:left;z-index:-250464768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93" style="position:absolute;left:0;text-align:left;z-index:-250463744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94" style="position:absolute;left:0;text-align:left;z-index:-250462720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595" style="position:absolute;left:0;text-align:left;margin-left:663.75pt;margin-top:24pt;width:69.4pt;height:8.8pt;z-index:-2504616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96" style="position:absolute;left:0;text-align:left;z-index:-250460672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97" style="position:absolute;left:0;text-align:left;z-index:-250459648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98" style="position:absolute;left:0;text-align:left;z-index:-250458624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599" style="position:absolute;left:0;text-align:left;z-index:-250457600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00" style="position:absolute;left:0;text-align:left;z-index:-250456576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01" style="position:absolute;left:0;text-align:left;z-index:-250455552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602" style="position:absolute;left:0;text-align:left;margin-left:733.35pt;margin-top:24pt;width:69.4pt;height:8.8pt;z-index:-2504545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03" style="position:absolute;left:0;text-align:left;z-index:-250453504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04" style="position:absolute;left:0;text-align:left;z-index:-250452480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05" style="position:absolute;left:0;text-align:left;z-index:-250451456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06" style="position:absolute;left:0;text-align:left;z-index:-250450432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07" style="position:absolute;left:0;text-align:left;z-index:-250449408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08" style="position:absolute;left:0;text-align:left;z-index:-250448384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09" style="position:absolute;left:0;text-align:left;z-index:-250447360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610" style="position:absolute;left:0;text-align:left;margin-left:663.75pt;margin-top:562.55pt;width:69.4pt;height:8.8pt;z-index:-2504463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11" style="position:absolute;left:0;text-align:left;z-index:-250445312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12" style="position:absolute;left:0;text-align:left;z-index:-250444288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13" style="position:absolute;left:0;text-align:left;z-index:-250443264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14" style="position:absolute;left:0;text-align:left;z-index:-250442240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15" style="position:absolute;left:0;text-align:left;z-index:-250441216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16" style="position:absolute;left:0;text-align:left;z-index:-250440192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17" style="position:absolute;left:0;text-align:left;z-index:-250439168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618" style="position:absolute;left:0;text-align:left;margin-left:733.35pt;margin-top:562.55pt;width:69.4pt;height:8.8pt;z-index:-2504381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19" style="position:absolute;left:0;text-align:left;z-index:-250437120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20" style="position:absolute;left:0;text-align:left;z-index:-250436096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21" style="position:absolute;left:0;text-align:left;z-index:-250435072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22" style="position:absolute;left:0;text-align:left;z-index:-250434048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23" style="position:absolute;left:0;text-align:left;z-index:-250433024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624" style="position:absolute;left:0;text-align:left;margin-left:802.95pt;margin-top:562.55pt;width:14.8pt;height:8.8pt;z-index:-2504320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25" style="position:absolute;left:0;text-align:left;z-index:-250430976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26" style="position:absolute;left:0;text-align:left;z-index:-250429952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627" style="position:absolute;left:0;text-align:left;margin-left:808.95pt;margin-top:556.55pt;width:8.8pt;height:14.8pt;z-index:-2504289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28" style="position:absolute;left:0;text-align:left;z-index:-250427904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629" style="position:absolute;left:0;text-align:left;margin-left:802.95pt;margin-top:24pt;width:14.8pt;height:8.8pt;z-index:-2504268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30" style="position:absolute;left:0;text-align:left;z-index:-250425856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631" style="position:absolute;left:0;text-align:left;margin-left:808.95pt;margin-top:24pt;width:8.8pt;height:14.8pt;z-index:-2504248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32" style="position:absolute;left:0;text-align:left;z-index:-250423808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33" style="position:absolute;left:0;text-align:left;z-index:-250422784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34" style="position:absolute;left:0;text-align:left;z-index:-250421760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635" style="position:absolute;left:0;text-align:left;margin-left:808.95pt;margin-top:39pt;width:8.8pt;height:103.2pt;z-index:-2504207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36" style="position:absolute;left:0;text-align:left;z-index:-250419712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37" style="position:absolute;left:0;text-align:left;z-index:-250418688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38" style="position:absolute;left:0;text-align:left;z-index:-250417664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39" style="position:absolute;left:0;text-align:left;z-index:-250416640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40" style="position:absolute;left:0;text-align:left;z-index:-250415616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41" style="position:absolute;left:0;text-align:left;z-index:-250414592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42" style="position:absolute;left:0;text-align:left;z-index:-250413568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643" style="position:absolute;left:0;text-align:left;margin-left:24pt;margin-top:39pt;width:8.8pt;height:103.2pt;z-index:-2504125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44" style="position:absolute;left:0;text-align:left;z-index:-250411520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45" style="position:absolute;left:0;text-align:left;z-index:-250410496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646" style="position:absolute;left:0;text-align:left;z-index:-250409472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886DFD">
        <w:rPr>
          <w:rFonts w:ascii="Times New Roman" w:eastAsia="Times New Roman" w:hAnsi="Times New Roman"/>
          <w:b/>
          <w:color w:val="C00000"/>
          <w:sz w:val="52"/>
          <w:szCs w:val="52"/>
        </w:rPr>
        <w:t>Тема: «Стекло»</w:t>
      </w:r>
    </w:p>
    <w:p w:rsidR="0045342C" w:rsidRPr="00886DFD" w:rsidRDefault="0045342C">
      <w:pPr>
        <w:spacing w:line="0" w:lineRule="atLeast"/>
        <w:ind w:left="3600"/>
        <w:rPr>
          <w:rFonts w:ascii="Times New Roman" w:eastAsia="Times New Roman" w:hAnsi="Times New Roman"/>
          <w:b/>
          <w:color w:val="00B050"/>
          <w:sz w:val="40"/>
          <w:szCs w:val="40"/>
        </w:rPr>
      </w:pPr>
      <w:r w:rsidRPr="00886DFD">
        <w:rPr>
          <w:rFonts w:ascii="Times New Roman" w:eastAsia="Times New Roman" w:hAnsi="Times New Roman"/>
          <w:b/>
          <w:color w:val="00B050"/>
          <w:sz w:val="40"/>
          <w:szCs w:val="40"/>
        </w:rPr>
        <w:t>Опыт «Выявление свойств стекла – прозрачность.</w:t>
      </w:r>
    </w:p>
    <w:p w:rsidR="0045342C" w:rsidRPr="00886DFD" w:rsidRDefault="0045342C">
      <w:pPr>
        <w:spacing w:line="0" w:lineRule="atLeast"/>
        <w:ind w:left="5020"/>
        <w:rPr>
          <w:rFonts w:ascii="Times New Roman" w:eastAsia="Times New Roman" w:hAnsi="Times New Roman"/>
          <w:b/>
          <w:color w:val="00B050"/>
          <w:sz w:val="40"/>
          <w:szCs w:val="40"/>
        </w:rPr>
      </w:pPr>
      <w:r w:rsidRPr="00886DFD">
        <w:rPr>
          <w:rFonts w:ascii="Times New Roman" w:eastAsia="Times New Roman" w:hAnsi="Times New Roman"/>
          <w:b/>
          <w:color w:val="00B050"/>
          <w:sz w:val="40"/>
          <w:szCs w:val="40"/>
        </w:rPr>
        <w:t>Сравнение воды, стекла, льда»</w:t>
      </w:r>
    </w:p>
    <w:p w:rsidR="0045342C" w:rsidRPr="00886DFD" w:rsidRDefault="00211344">
      <w:pPr>
        <w:spacing w:line="250" w:lineRule="exact"/>
        <w:rPr>
          <w:rFonts w:ascii="Times New Roman" w:eastAsia="Times New Roman" w:hAnsi="Times New Roman"/>
          <w:sz w:val="40"/>
          <w:szCs w:val="40"/>
        </w:rPr>
      </w:pP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line id="_x0000_s4647" style="position:absolute;z-index:-250408448" from="745.85pt,116.2pt" to="760.85pt,116.2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line id="_x0000_s4648" style="position:absolute;z-index:-250407424" from="745.85pt,13pt" to="760.85pt,13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rect id="_x0000_s4649" style="position:absolute;margin-left:751.95pt;margin-top:13pt;width:8.8pt;height:103.2pt;z-index:-250406400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line id="_x0000_s4650" style="position:absolute;z-index:-250405376" from="751.85pt,116.2pt" to="760.85pt,116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line id="_x0000_s4651" style="position:absolute;z-index:-250404352" from="751.85pt,13pt" to="760.85pt,13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line id="_x0000_s4652" style="position:absolute;z-index:-250403328" from="746.05pt,13.1pt" to="746.05pt,116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line id="_x0000_s4653" style="position:absolute;z-index:-250402304" from="-33.1pt,116.2pt" to="-18.1pt,116.2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line id="_x0000_s4654" style="position:absolute;z-index:-250401280" from="-33.1pt,13pt" to="-18.1pt,13pt" o:allowincell="f" o:userdrawn="t" strokecolor="white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rect id="_x0000_s4655" style="position:absolute;margin-left:-33pt;margin-top:13pt;width:8.8pt;height:103.2pt;z-index:-250400256" o:allowincell="f" o:userdrawn="t" fillcolor="#00b050" strokecolor="none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line id="_x0000_s4656" style="position:absolute;z-index:-250399232" from="-33.1pt,116.2pt" to="-24.1pt,116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line id="_x0000_s4657" style="position:absolute;z-index:-250398208" from="-33.1pt,13pt" to="-24.1pt,13pt" o:allowincell="f" o:userdrawn="t" strokecolor="#00b050" strokeweight=".2pt"/>
        </w:pict>
      </w:r>
      <w:r w:rsidRPr="00211344">
        <w:rPr>
          <w:rFonts w:ascii="Times New Roman" w:eastAsia="Times New Roman" w:hAnsi="Times New Roman"/>
          <w:b/>
          <w:color w:val="00B050"/>
          <w:sz w:val="40"/>
          <w:szCs w:val="40"/>
        </w:rPr>
        <w:pict>
          <v:line id="_x0000_s4658" style="position:absolute;z-index:-250397184" from="-17.9pt,13.1pt" to="-17.9pt,116.3pt" o:allowincell="f" o:userdrawn="t" strokecolor="#00b050" strokeweight=".2pt"/>
        </w:pic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познакомить детей со стеклом,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 свойствами;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 представления о предметах,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изготовленных из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стекла, их особенностях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две банки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(стеклянная и металлическая),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стакан с водой,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лёд,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железные палочки.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Описание. </w:t>
      </w:r>
      <w:r>
        <w:rPr>
          <w:rFonts w:ascii="Times New Roman" w:eastAsia="Times New Roman" w:hAnsi="Times New Roman"/>
          <w:sz w:val="28"/>
        </w:rPr>
        <w:t>Возьмите две банки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стеклянную и металлическую.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них лежат предметы.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13"/>
        </w:numPr>
        <w:tabs>
          <w:tab w:val="left" w:pos="860"/>
        </w:tabs>
        <w:spacing w:line="0" w:lineRule="atLeast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лежит в стеклянной банке? (Стекло прозрачное)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3"/>
        </w:numPr>
        <w:tabs>
          <w:tab w:val="left" w:pos="860"/>
        </w:tabs>
        <w:spacing w:line="0" w:lineRule="atLeast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 что лежит в металлической банке? (Она непрозрачная)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3"/>
        </w:numPr>
        <w:tabs>
          <w:tab w:val="left" w:pos="860"/>
        </w:tabs>
        <w:spacing w:line="0" w:lineRule="atLeast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Возьмите железные палочки и постучите ими по стеклу.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3"/>
        </w:numPr>
        <w:tabs>
          <w:tab w:val="left" w:pos="860"/>
        </w:tabs>
        <w:spacing w:line="0" w:lineRule="atLeast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вы слышите? Какой звук вы слышите?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3"/>
        </w:numPr>
        <w:tabs>
          <w:tab w:val="left" w:pos="860"/>
        </w:tabs>
        <w:spacing w:line="0" w:lineRule="atLeast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 теперь постучите по столу. Одинаковые звуки?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3"/>
        </w:numPr>
        <w:tabs>
          <w:tab w:val="left" w:pos="860"/>
        </w:tabs>
        <w:spacing w:line="239" w:lineRule="auto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 заметили, что стекло – такой материал, который издает мелодичные, громкие звук?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3"/>
        </w:numPr>
        <w:tabs>
          <w:tab w:val="left" w:pos="860"/>
        </w:tabs>
        <w:spacing w:line="239" w:lineRule="auto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Рассмотрите лёд, воду и стекло. Сравните их свойства.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3"/>
        </w:numPr>
        <w:tabs>
          <w:tab w:val="left" w:pos="860"/>
        </w:tabs>
        <w:spacing w:line="239" w:lineRule="auto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Чем отличается лёд, вода от стекла? Какие общие свойства вы заметили?</w:t>
      </w:r>
    </w:p>
    <w:p w:rsidR="0045342C" w:rsidRDefault="00211344">
      <w:pPr>
        <w:spacing w:line="164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4659" style="position:absolute;z-index:-250396160" from="745.85pt,-74.55pt" to="760.85pt,-74.5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60" style="position:absolute;z-index:-250395136" from="745.85pt,-177.75pt" to="760.85pt,-177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661" style="position:absolute;margin-left:751.95pt;margin-top:-177.75pt;width:8.8pt;height:103.2pt;z-index:-25039411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62" style="position:absolute;z-index:-250393088" from="751.85pt,-74.55pt" to="760.85pt,-74.5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63" style="position:absolute;z-index:-250392064" from="751.85pt,-177.75pt" to="760.85pt,-177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64" style="position:absolute;z-index:-250391040" from="746.05pt,-177.65pt" to="746.05pt,-74.4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65" style="position:absolute;z-index:-250390016" from="745.85pt,29pt" to="760.85pt,29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66" style="position:absolute;z-index:-250388992" from="745.85pt,-74.35pt" to="760.85pt,-74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667" style="position:absolute;margin-left:751.95pt;margin-top:-74.35pt;width:8.8pt;height:103.35pt;z-index:-25038796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68" style="position:absolute;z-index:-250386944" from="751.85pt,29pt" to="760.85pt,29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69" style="position:absolute;z-index:-250385920" from="751.85pt,-74.35pt" to="760.85pt,-74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70" style="position:absolute;z-index:-250384896" from="746.05pt,-74.25pt" to="746.05pt,29.1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71" style="position:absolute;z-index:-250383872" from="-33.1pt,-74.55pt" to="-18.1pt,-74.5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72" style="position:absolute;z-index:-250382848" from="-33.1pt,-177.75pt" to="-18.1pt,-177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673" style="position:absolute;margin-left:-33pt;margin-top:-177.75pt;width:8.8pt;height:103.2pt;z-index:-25038182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74" style="position:absolute;z-index:-250380800" from="-33.1pt,-74.55pt" to="-24.1pt,-74.5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75" style="position:absolute;z-index:-250379776" from="-33.1pt,-177.75pt" to="-24.1pt,-177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76" style="position:absolute;z-index:-250378752" from="-17.9pt,-177.65pt" to="-17.9pt,-74.4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77" style="position:absolute;z-index:-250377728" from="-33.1pt,29pt" to="-18.1pt,29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78" style="position:absolute;z-index:-250376704" from="-33.1pt,-74.35pt" to="-18.1pt,-74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679" style="position:absolute;margin-left:-33pt;margin-top:-74.35pt;width:8.8pt;height:103.35pt;z-index:-25037568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80" style="position:absolute;z-index:-250374656" from="-33.1pt,29pt" to="-24.1pt,29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81" style="position:absolute;z-index:-250373632" from="-33.1pt,-74.35pt" to="-24.1pt,-74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82" style="position:absolute;z-index:-250372608" from="-17.9pt,-74.25pt" to="-17.9pt,29.1pt" o:allowincell="f" o:userdrawn="t" strokecolor="#00b050" strokeweight=".2pt"/>
        </w:pict>
      </w: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лёд,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стекло  и  вода  обладают  общим  свойством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прозрачностью;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лёд  и  стекло  твёрдые,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скользкие,</w:t>
      </w:r>
    </w:p>
    <w:p w:rsidR="0045342C" w:rsidRDefault="00211344">
      <w:pPr>
        <w:spacing w:line="159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4683" style="position:absolute;z-index:-250371584" from="745.85pt,108.4pt" to="760.85pt,108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84" style="position:absolute;z-index:-250370560" from="745.85pt,5.05pt" to="760.85pt,5.0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685" style="position:absolute;margin-left:751.95pt;margin-top:5.05pt;width:8.8pt;height:103.35pt;z-index:-25036953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86" style="position:absolute;z-index:-250368512" from="751.85pt,108.4pt" to="760.85pt,108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87" style="position:absolute;z-index:-250367488" from="751.85pt,5.05pt" to="760.85pt,5.0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88" style="position:absolute;z-index:-250366464" from="746.05pt,5.15pt" to="746.05pt,108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89" style="position:absolute;z-index:-250365440" from="-33.1pt,108.4pt" to="-18.1pt,108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90" style="position:absolute;z-index:-250364416" from="-33.1pt,5.05pt" to="-18.1pt,5.0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691" style="position:absolute;margin-left:-33pt;margin-top:5.05pt;width:8.8pt;height:103.35pt;z-index:-25036339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92" style="position:absolute;z-index:-250362368" from="-33.1pt,108.4pt" to="-24.1pt,108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93" style="position:absolute;z-index:-250361344" from="-33.1pt,5.05pt" to="-24.1pt,5.0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694" style="position:absolute;z-index:-250360320" from="-17.9pt,5.15pt" to="-17.9pt,108.5pt" o:allowincell="f" o:userdrawn="t" strokecolor="#00b050" strokeweight=".2pt"/>
        </w:pict>
      </w: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хрупкие, прозрачные, гладкие, бывают толстые и тонкие; вода жидкая; лёд тает, он холодный, стекло не тает.</w:t>
      </w:r>
    </w:p>
    <w:p w:rsidR="0045342C" w:rsidRDefault="00211344">
      <w:pPr>
        <w:spacing w:line="239" w:lineRule="auto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1440" w:left="1140" w:header="0" w:footer="0" w:gutter="0"/>
          <w:cols w:space="0" w:equalWidth="0">
            <w:col w:w="1456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pict>
          <v:line id="_x0000_s4695" style="position:absolute;z-index:-250359296" from="745.95pt,90.55pt" to="745.95pt,99.55pt" o:allowincell="f" o:userdrawn="t" strokecolor="#00b050" strokeweight=".2pt"/>
        </w:pict>
      </w:r>
    </w:p>
    <w:p w:rsidR="0045342C" w:rsidRPr="00886DFD" w:rsidRDefault="00211344">
      <w:pPr>
        <w:spacing w:line="0" w:lineRule="atLeast"/>
        <w:ind w:left="5800"/>
        <w:rPr>
          <w:rFonts w:ascii="Times New Roman" w:eastAsia="Times New Roman" w:hAnsi="Times New Roman"/>
          <w:b/>
          <w:color w:val="E36C0A"/>
          <w:sz w:val="52"/>
          <w:szCs w:val="52"/>
        </w:rPr>
      </w:pPr>
      <w:bookmarkStart w:id="15" w:name="page18"/>
      <w:bookmarkEnd w:id="15"/>
      <w:r w:rsidRPr="00211344">
        <w:rPr>
          <w:rFonts w:ascii="Times New Roman" w:eastAsia="Times New Roman" w:hAnsi="Times New Roman"/>
          <w:sz w:val="52"/>
          <w:szCs w:val="52"/>
        </w:rPr>
        <w:lastRenderedPageBreak/>
        <w:pict>
          <v:rect id="_x0000_s4696" style="position:absolute;left:0;text-align:left;margin-left:24pt;margin-top:556.55pt;width:8.8pt;height:14.8pt;z-index:-2503582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697" style="position:absolute;left:0;text-align:left;z-index:-250357248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698" style="position:absolute;left:0;text-align:left;z-index:-250356224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699" style="position:absolute;left:0;text-align:left;z-index:-250355200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00" style="position:absolute;left:0;text-align:left;z-index:-250354176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01" style="position:absolute;left:0;text-align:left;margin-left:24pt;margin-top:562.55pt;width:14.8pt;height:8.8pt;z-index:-2503531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02" style="position:absolute;left:0;text-align:left;z-index:-250352128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03" style="position:absolute;left:0;text-align:left;z-index:-250351104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04" style="position:absolute;left:0;text-align:left;z-index:-250350080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05" style="position:absolute;left:0;text-align:left;z-index:-250349056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06" style="position:absolute;left:0;text-align:left;z-index:-250348032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07" style="position:absolute;left:0;text-align:left;z-index:-250347008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08" style="position:absolute;left:0;text-align:left;margin-left:39pt;margin-top:562.55pt;width:69.2pt;height:8.8pt;z-index:-2503459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09" style="position:absolute;left:0;text-align:left;z-index:-250344960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10" style="position:absolute;left:0;text-align:left;z-index:-250343936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11" style="position:absolute;left:0;text-align:left;z-index:-250342912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12" style="position:absolute;left:0;text-align:left;z-index:-250341888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13" style="position:absolute;left:0;text-align:left;z-index:-250340864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14" style="position:absolute;left:0;text-align:left;z-index:-250339840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15" style="position:absolute;left:0;text-align:left;z-index:-250338816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16" style="position:absolute;left:0;text-align:left;z-index:-250337792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17" style="position:absolute;left:0;text-align:left;z-index:-250336768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18" style="position:absolute;left:0;text-align:left;margin-left:108.4pt;margin-top:562.55pt;width:69.2pt;height:8.8pt;z-index:-2503357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19" style="position:absolute;left:0;text-align:left;z-index:-250334720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20" style="position:absolute;left:0;text-align:left;z-index:-250333696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21" style="position:absolute;left:0;text-align:left;z-index:-250332672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22" style="position:absolute;left:0;text-align:left;z-index:-250331648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23" style="position:absolute;left:0;text-align:left;z-index:-250330624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24" style="position:absolute;left:0;text-align:left;z-index:-250329600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25" style="position:absolute;left:0;text-align:left;z-index:-250328576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26" style="position:absolute;left:0;text-align:left;margin-left:177.85pt;margin-top:562.55pt;width:69.2pt;height:8.8pt;z-index:-2503275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27" style="position:absolute;left:0;text-align:left;z-index:-250326528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28" style="position:absolute;left:0;text-align:left;z-index:-250325504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29" style="position:absolute;left:0;text-align:left;z-index:-250324480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30" style="position:absolute;left:0;text-align:left;z-index:-250323456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31" style="position:absolute;left:0;text-align:left;z-index:-250322432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32" style="position:absolute;left:0;text-align:left;z-index:-250321408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33" style="position:absolute;left:0;text-align:left;z-index:-250320384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34" style="position:absolute;left:0;text-align:left;margin-left:247.25pt;margin-top:562.55pt;width:69.2pt;height:8.8pt;z-index:-2503193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35" style="position:absolute;left:0;text-align:left;z-index:-250318336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36" style="position:absolute;left:0;text-align:left;z-index:-250317312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37" style="position:absolute;left:0;text-align:left;z-index:-250316288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38" style="position:absolute;left:0;text-align:left;z-index:-250315264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39" style="position:absolute;left:0;text-align:left;z-index:-250314240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40" style="position:absolute;left:0;text-align:left;z-index:-250313216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41" style="position:absolute;left:0;text-align:left;z-index:-250312192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42" style="position:absolute;left:0;text-align:left;z-index:-250311168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43" style="position:absolute;left:0;text-align:left;z-index:-250310144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44" style="position:absolute;left:0;text-align:left;margin-left:316.65pt;margin-top:562.55pt;width:69.2pt;height:8.8pt;z-index:-2503091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45" style="position:absolute;left:0;text-align:left;z-index:-250308096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46" style="position:absolute;left:0;text-align:left;z-index:-250307072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47" style="position:absolute;left:0;text-align:left;z-index:-250306048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48" style="position:absolute;left:0;text-align:left;z-index:-250305024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49" style="position:absolute;left:0;text-align:left;z-index:-250304000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50" style="position:absolute;left:0;text-align:left;z-index:-250302976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51" style="position:absolute;left:0;text-align:left;z-index:-250301952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52" style="position:absolute;left:0;text-align:left;z-index:-250300928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53" style="position:absolute;left:0;text-align:left;z-index:-250299904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54" style="position:absolute;left:0;text-align:left;margin-left:386.05pt;margin-top:562.55pt;width:69.25pt;height:8.8pt;z-index:-2502988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55" style="position:absolute;left:0;text-align:left;z-index:-250297856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56" style="position:absolute;left:0;text-align:left;z-index:-250296832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57" style="position:absolute;left:0;text-align:left;z-index:-250295808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58" style="position:absolute;left:0;text-align:left;z-index:-250294784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59" style="position:absolute;left:0;text-align:left;z-index:-250293760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60" style="position:absolute;left:0;text-align:left;z-index:-250292736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61" style="position:absolute;left:0;text-align:left;z-index:-250291712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62" style="position:absolute;left:0;text-align:left;z-index:-250290688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63" style="position:absolute;left:0;text-align:left;z-index:-250289664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64" style="position:absolute;left:0;text-align:left;margin-left:455.5pt;margin-top:562.55pt;width:69.2pt;height:8.8pt;z-index:-2502886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65" style="position:absolute;left:0;text-align:left;z-index:-250287616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66" style="position:absolute;left:0;text-align:left;z-index:-250286592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67" style="position:absolute;left:0;text-align:left;z-index:-250285568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68" style="position:absolute;left:0;text-align:left;z-index:-250284544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69" style="position:absolute;left:0;text-align:left;z-index:-250283520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70" style="position:absolute;left:0;text-align:left;z-index:-250282496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71" style="position:absolute;left:0;text-align:left;z-index:-250281472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72" style="position:absolute;left:0;text-align:left;margin-left:524.9pt;margin-top:562.55pt;width:69.2pt;height:8.8pt;z-index:-2502804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73" style="position:absolute;left:0;text-align:left;z-index:-250279424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74" style="position:absolute;left:0;text-align:left;z-index:-250278400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75" style="position:absolute;left:0;text-align:left;z-index:-250277376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76" style="position:absolute;left:0;text-align:left;z-index:-250276352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77" style="position:absolute;left:0;text-align:left;z-index:-250275328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78" style="position:absolute;left:0;text-align:left;z-index:-250274304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79" style="position:absolute;left:0;text-align:left;z-index:-250273280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80" style="position:absolute;left:0;text-align:left;margin-left:594.3pt;margin-top:562.55pt;width:69.2pt;height:8.8pt;z-index:-2502722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81" style="position:absolute;left:0;text-align:left;z-index:-250271232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82" style="position:absolute;left:0;text-align:left;z-index:-250270208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83" style="position:absolute;left:0;text-align:left;z-index:-250269184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84" style="position:absolute;left:0;text-align:left;z-index:-250268160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85" style="position:absolute;left:0;text-align:left;z-index:-250267136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86" style="position:absolute;left:0;text-align:left;margin-left:24pt;margin-top:24pt;width:14.8pt;height:8.8pt;z-index:-2502661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87" style="position:absolute;left:0;text-align:left;z-index:-250265088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88" style="position:absolute;left:0;text-align:left;z-index:-250264064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89" style="position:absolute;left:0;text-align:left;z-index:-250263040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90" style="position:absolute;left:0;text-align:left;margin-left:24pt;margin-top:24pt;width:8.8pt;height:14.8pt;z-index:-2502620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91" style="position:absolute;left:0;text-align:left;z-index:-250260992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92" style="position:absolute;left:0;text-align:left;z-index:-250259968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93" style="position:absolute;left:0;text-align:left;z-index:-250258944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94" style="position:absolute;left:0;text-align:left;z-index:-250257920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95" style="position:absolute;left:0;text-align:left;z-index:-250256896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796" style="position:absolute;left:0;text-align:left;margin-left:39pt;margin-top:24pt;width:69.2pt;height:8.8pt;z-index:-2502558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97" style="position:absolute;left:0;text-align:left;z-index:-250254848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98" style="position:absolute;left:0;text-align:left;z-index:-250253824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799" style="position:absolute;left:0;text-align:left;z-index:-250252800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00" style="position:absolute;left:0;text-align:left;z-index:-250251776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01" style="position:absolute;left:0;text-align:left;z-index:-250250752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02" style="position:absolute;left:0;text-align:left;z-index:-250249728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03" style="position:absolute;left:0;text-align:left;z-index:-250248704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04" style="position:absolute;left:0;text-align:left;z-index:-250247680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05" style="position:absolute;left:0;text-align:left;z-index:-250246656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06" style="position:absolute;left:0;text-align:left;z-index:-250245632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07" style="position:absolute;left:0;text-align:left;z-index:-250244608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08" style="position:absolute;left:0;text-align:left;margin-left:108.4pt;margin-top:24pt;width:69.2pt;height:8.8pt;z-index:-2502435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09" style="position:absolute;left:0;text-align:left;z-index:-250242560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10" style="position:absolute;left:0;text-align:left;z-index:-250241536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11" style="position:absolute;left:0;text-align:left;z-index:-250240512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12" style="position:absolute;left:0;text-align:left;z-index:-250239488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13" style="position:absolute;left:0;text-align:left;z-index:-250238464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14" style="position:absolute;left:0;text-align:left;z-index:-250237440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15" style="position:absolute;left:0;text-align:left;margin-left:177.85pt;margin-top:24pt;width:69.2pt;height:8.8pt;z-index:-2502364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16" style="position:absolute;left:0;text-align:left;z-index:-250235392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17" style="position:absolute;left:0;text-align:left;z-index:-250234368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18" style="position:absolute;left:0;text-align:left;z-index:-250233344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19" style="position:absolute;left:0;text-align:left;z-index:-250232320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20" style="position:absolute;left:0;text-align:left;z-index:-250231296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21" style="position:absolute;left:0;text-align:left;z-index:-250230272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22" style="position:absolute;left:0;text-align:left;margin-left:247.25pt;margin-top:24pt;width:69.2pt;height:8.8pt;z-index:-2502292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23" style="position:absolute;left:0;text-align:left;z-index:-250228224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24" style="position:absolute;left:0;text-align:left;z-index:-250227200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25" style="position:absolute;left:0;text-align:left;z-index:-250226176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26" style="position:absolute;left:0;text-align:left;z-index:-250225152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27" style="position:absolute;left:0;text-align:left;z-index:-250224128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28" style="position:absolute;left:0;text-align:left;z-index:-250223104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29" style="position:absolute;left:0;text-align:left;z-index:-250222080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30" style="position:absolute;left:0;text-align:left;z-index:-250221056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31" style="position:absolute;left:0;text-align:left;z-index:-250220032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32" style="position:absolute;left:0;text-align:left;z-index:-250219008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33" style="position:absolute;left:0;text-align:left;margin-left:316.65pt;margin-top:24pt;width:69.2pt;height:8.8pt;z-index:-2502179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34" style="position:absolute;left:0;text-align:left;z-index:-250216960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35" style="position:absolute;left:0;text-align:left;z-index:-250215936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36" style="position:absolute;left:0;text-align:left;z-index:-250214912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37" style="position:absolute;left:0;text-align:left;z-index:-250213888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38" style="position:absolute;left:0;text-align:left;z-index:-250212864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39" style="position:absolute;left:0;text-align:left;z-index:-250211840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40" style="position:absolute;left:0;text-align:left;z-index:-250210816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41" style="position:absolute;left:0;text-align:left;z-index:-250209792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42" style="position:absolute;left:0;text-align:left;margin-left:386.05pt;margin-top:24pt;width:69.25pt;height:8.8pt;z-index:-2502087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43" style="position:absolute;left:0;text-align:left;z-index:-250207744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44" style="position:absolute;left:0;text-align:left;z-index:-250206720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45" style="position:absolute;left:0;text-align:left;z-index:-250205696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46" style="position:absolute;left:0;text-align:left;z-index:-250204672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47" style="position:absolute;left:0;text-align:left;z-index:-250203648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48" style="position:absolute;left:0;text-align:left;z-index:-250202624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49" style="position:absolute;left:0;text-align:left;z-index:-250201600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50" style="position:absolute;left:0;text-align:left;z-index:-250200576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51" style="position:absolute;left:0;text-align:left;z-index:-250199552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52" style="position:absolute;left:0;text-align:left;z-index:-250198528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53" style="position:absolute;left:0;text-align:left;margin-left:455.5pt;margin-top:24pt;width:69.2pt;height:8.8pt;z-index:-2501975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54" style="position:absolute;left:0;text-align:left;z-index:-250196480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55" style="position:absolute;left:0;text-align:left;z-index:-250195456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56" style="position:absolute;left:0;text-align:left;z-index:-250194432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57" style="position:absolute;left:0;text-align:left;z-index:-250193408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58" style="position:absolute;left:0;text-align:left;z-index:-250192384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59" style="position:absolute;left:0;text-align:left;z-index:-250191360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60" style="position:absolute;left:0;text-align:left;margin-left:524.9pt;margin-top:24pt;width:69.2pt;height:8.8pt;z-index:-2501903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61" style="position:absolute;left:0;text-align:left;z-index:-250189312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62" style="position:absolute;left:0;text-align:left;z-index:-250188288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63" style="position:absolute;left:0;text-align:left;z-index:-250187264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64" style="position:absolute;left:0;text-align:left;z-index:-250186240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65" style="position:absolute;left:0;text-align:left;z-index:-250185216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66" style="position:absolute;left:0;text-align:left;z-index:-250184192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67" style="position:absolute;left:0;text-align:left;margin-left:594.3pt;margin-top:24pt;width:69.2pt;height:8.8pt;z-index:-2501831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68" style="position:absolute;left:0;text-align:left;z-index:-250182144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69" style="position:absolute;left:0;text-align:left;z-index:-250181120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70" style="position:absolute;left:0;text-align:left;z-index:-250180096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71" style="position:absolute;left:0;text-align:left;z-index:-250179072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72" style="position:absolute;left:0;text-align:left;z-index:-250178048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73" style="position:absolute;left:0;text-align:left;z-index:-250177024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74" style="position:absolute;left:0;text-align:left;z-index:-250176000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75" style="position:absolute;left:0;text-align:left;z-index:-250174976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76" style="position:absolute;left:0;text-align:left;z-index:-250173952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77" style="position:absolute;left:0;text-align:left;margin-left:663.75pt;margin-top:24pt;width:69.4pt;height:8.8pt;z-index:-2501729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78" style="position:absolute;left:0;text-align:left;z-index:-250171904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79" style="position:absolute;left:0;text-align:left;z-index:-250170880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80" style="position:absolute;left:0;text-align:left;z-index:-250169856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81" style="position:absolute;left:0;text-align:left;z-index:-250168832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82" style="position:absolute;left:0;text-align:left;z-index:-250167808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83" style="position:absolute;left:0;text-align:left;z-index:-250166784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84" style="position:absolute;left:0;text-align:left;margin-left:733.35pt;margin-top:24pt;width:69.4pt;height:8.8pt;z-index:-2501657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85" style="position:absolute;left:0;text-align:left;z-index:-250164736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86" style="position:absolute;left:0;text-align:left;z-index:-250163712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87" style="position:absolute;left:0;text-align:left;z-index:-250162688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88" style="position:absolute;left:0;text-align:left;z-index:-250161664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89" style="position:absolute;left:0;text-align:left;z-index:-250160640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90" style="position:absolute;left:0;text-align:left;z-index:-250159616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91" style="position:absolute;left:0;text-align:left;z-index:-250158592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892" style="position:absolute;left:0;text-align:left;margin-left:663.75pt;margin-top:562.55pt;width:69.4pt;height:8.8pt;z-index:-2501575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93" style="position:absolute;left:0;text-align:left;z-index:-250156544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94" style="position:absolute;left:0;text-align:left;z-index:-250155520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95" style="position:absolute;left:0;text-align:left;z-index:-250154496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96" style="position:absolute;left:0;text-align:left;z-index:-250153472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97" style="position:absolute;left:0;text-align:left;z-index:-250152448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98" style="position:absolute;left:0;text-align:left;z-index:-250151424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899" style="position:absolute;left:0;text-align:left;z-index:-250150400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900" style="position:absolute;left:0;text-align:left;margin-left:733.35pt;margin-top:562.55pt;width:69.4pt;height:8.8pt;z-index:-2501493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01" style="position:absolute;left:0;text-align:left;z-index:-250148352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02" style="position:absolute;left:0;text-align:left;z-index:-250147328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03" style="position:absolute;left:0;text-align:left;z-index:-250146304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04" style="position:absolute;left:0;text-align:left;z-index:-250145280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05" style="position:absolute;left:0;text-align:left;z-index:-250144256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906" style="position:absolute;left:0;text-align:left;margin-left:802.95pt;margin-top:562.55pt;width:14.8pt;height:8.8pt;z-index:-2501432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07" style="position:absolute;left:0;text-align:left;z-index:-250142208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08" style="position:absolute;left:0;text-align:left;z-index:-250141184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909" style="position:absolute;left:0;text-align:left;margin-left:808.95pt;margin-top:556.55pt;width:8.8pt;height:14.8pt;z-index:-2501401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10" style="position:absolute;left:0;text-align:left;z-index:-250139136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911" style="position:absolute;left:0;text-align:left;margin-left:802.95pt;margin-top:24pt;width:14.8pt;height:8.8pt;z-index:-2501381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12" style="position:absolute;left:0;text-align:left;z-index:-250137088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913" style="position:absolute;left:0;text-align:left;margin-left:808.95pt;margin-top:24pt;width:8.8pt;height:14.8pt;z-index:-2501360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14" style="position:absolute;left:0;text-align:left;z-index:-250135040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15" style="position:absolute;left:0;text-align:left;z-index:-250134016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16" style="position:absolute;left:0;text-align:left;z-index:-250132992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917" style="position:absolute;left:0;text-align:left;margin-left:808.95pt;margin-top:39pt;width:8.8pt;height:103.2pt;z-index:-2501319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18" style="position:absolute;left:0;text-align:left;z-index:-250130944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19" style="position:absolute;left:0;text-align:left;z-index:-250129920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20" style="position:absolute;left:0;text-align:left;z-index:-250128896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21" style="position:absolute;left:0;text-align:left;z-index:-250127872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22" style="position:absolute;left:0;text-align:left;z-index:-250126848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23" style="position:absolute;left:0;text-align:left;z-index:-250125824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24" style="position:absolute;left:0;text-align:left;z-index:-250124800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rect id="_x0000_s4925" style="position:absolute;left:0;text-align:left;margin-left:24pt;margin-top:39pt;width:8.8pt;height:103.2pt;z-index:-2501237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26" style="position:absolute;left:0;text-align:left;z-index:-250122752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27" style="position:absolute;left:0;text-align:left;z-index:-250121728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sz w:val="52"/>
          <w:szCs w:val="52"/>
        </w:rPr>
        <w:pict>
          <v:line id="_x0000_s4928" style="position:absolute;left:0;text-align:left;z-index:-250120704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886DFD">
        <w:rPr>
          <w:rFonts w:ascii="Times New Roman" w:eastAsia="Times New Roman" w:hAnsi="Times New Roman"/>
          <w:b/>
          <w:color w:val="E36C0A"/>
          <w:sz w:val="52"/>
          <w:szCs w:val="52"/>
        </w:rPr>
        <w:t>Тема: «Пластмасса»</w:t>
      </w:r>
    </w:p>
    <w:p w:rsidR="0045342C" w:rsidRPr="00886DFD" w:rsidRDefault="0045342C">
      <w:pPr>
        <w:spacing w:line="0" w:lineRule="atLeast"/>
        <w:ind w:left="1660"/>
        <w:rPr>
          <w:rFonts w:ascii="Times New Roman" w:eastAsia="Times New Roman" w:hAnsi="Times New Roman"/>
          <w:b/>
          <w:color w:val="00B050"/>
          <w:sz w:val="36"/>
          <w:szCs w:val="36"/>
        </w:rPr>
      </w:pPr>
      <w:r w:rsidRPr="00886DFD">
        <w:rPr>
          <w:rFonts w:ascii="Times New Roman" w:eastAsia="Times New Roman" w:hAnsi="Times New Roman"/>
          <w:b/>
          <w:color w:val="009E47"/>
          <w:sz w:val="36"/>
          <w:szCs w:val="36"/>
        </w:rPr>
        <w:t xml:space="preserve">Опыт </w:t>
      </w:r>
      <w:r w:rsidRPr="00886DFD">
        <w:rPr>
          <w:rFonts w:ascii="Times New Roman" w:eastAsia="Times New Roman" w:hAnsi="Times New Roman"/>
          <w:b/>
          <w:color w:val="00B050"/>
          <w:sz w:val="36"/>
          <w:szCs w:val="36"/>
        </w:rPr>
        <w:t>«Выявление свойств пластмассы</w:t>
      </w:r>
      <w:r w:rsidRPr="00886DFD">
        <w:rPr>
          <w:rFonts w:ascii="Times New Roman" w:eastAsia="Times New Roman" w:hAnsi="Times New Roman"/>
          <w:b/>
          <w:color w:val="009E47"/>
          <w:sz w:val="36"/>
          <w:szCs w:val="36"/>
        </w:rPr>
        <w:t xml:space="preserve"> </w:t>
      </w:r>
      <w:r w:rsidRPr="00886DFD">
        <w:rPr>
          <w:rFonts w:ascii="Times New Roman" w:eastAsia="Times New Roman" w:hAnsi="Times New Roman"/>
          <w:b/>
          <w:color w:val="00B050"/>
          <w:sz w:val="36"/>
          <w:szCs w:val="36"/>
        </w:rPr>
        <w:t>–</w:t>
      </w:r>
      <w:r w:rsidRPr="00886DFD">
        <w:rPr>
          <w:rFonts w:ascii="Times New Roman" w:eastAsia="Times New Roman" w:hAnsi="Times New Roman"/>
          <w:b/>
          <w:color w:val="009E47"/>
          <w:sz w:val="36"/>
          <w:szCs w:val="36"/>
        </w:rPr>
        <w:t xml:space="preserve"> </w:t>
      </w:r>
      <w:r w:rsidRPr="00886DFD">
        <w:rPr>
          <w:rFonts w:ascii="Times New Roman" w:eastAsia="Times New Roman" w:hAnsi="Times New Roman"/>
          <w:b/>
          <w:color w:val="00B050"/>
          <w:sz w:val="36"/>
          <w:szCs w:val="36"/>
        </w:rPr>
        <w:t>легкость,</w:t>
      </w:r>
      <w:r w:rsidRPr="00886DFD">
        <w:rPr>
          <w:rFonts w:ascii="Times New Roman" w:eastAsia="Times New Roman" w:hAnsi="Times New Roman"/>
          <w:b/>
          <w:color w:val="009E47"/>
          <w:sz w:val="36"/>
          <w:szCs w:val="36"/>
        </w:rPr>
        <w:t xml:space="preserve"> </w:t>
      </w:r>
      <w:r w:rsidRPr="00886DFD">
        <w:rPr>
          <w:rFonts w:ascii="Times New Roman" w:eastAsia="Times New Roman" w:hAnsi="Times New Roman"/>
          <w:b/>
          <w:color w:val="00B050"/>
          <w:sz w:val="36"/>
          <w:szCs w:val="36"/>
        </w:rPr>
        <w:t>прочность,</w:t>
      </w:r>
      <w:r w:rsidRPr="00886DFD">
        <w:rPr>
          <w:rFonts w:ascii="Times New Roman" w:eastAsia="Times New Roman" w:hAnsi="Times New Roman"/>
          <w:b/>
          <w:color w:val="009E47"/>
          <w:sz w:val="36"/>
          <w:szCs w:val="36"/>
        </w:rPr>
        <w:t xml:space="preserve"> </w:t>
      </w:r>
      <w:r w:rsidRPr="00886DFD">
        <w:rPr>
          <w:rFonts w:ascii="Times New Roman" w:eastAsia="Times New Roman" w:hAnsi="Times New Roman"/>
          <w:b/>
          <w:color w:val="00B050"/>
          <w:sz w:val="36"/>
          <w:szCs w:val="36"/>
        </w:rPr>
        <w:t>безопасность»</w: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продолжать знакомить детей с пластмассой,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ее свойствами и качествами;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показать разнообразие предметов,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изготовленных из пластмассы</w:t>
      </w:r>
      <w:r>
        <w:rPr>
          <w:rFonts w:ascii="Times New Roman" w:eastAsia="Times New Roman" w:hAnsi="Times New Roman"/>
          <w:sz w:val="24"/>
        </w:rPr>
        <w:t>.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4"/>
        </w:rPr>
        <w:pict>
          <v:line id="_x0000_s4929" style="position:absolute;z-index:-250119680" from="745.85pt,98.2pt" to="760.85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4"/>
        </w:rPr>
        <w:pict>
          <v:line id="_x0000_s4930" style="position:absolute;z-index:-250118656" from="745.85pt,-5pt" to="760.85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4"/>
        </w:rPr>
        <w:pict>
          <v:rect id="_x0000_s4931" style="position:absolute;margin-left:751.95pt;margin-top:-5pt;width:8.8pt;height:103.2pt;z-index:-25011763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4"/>
        </w:rPr>
        <w:pict>
          <v:line id="_x0000_s4932" style="position:absolute;z-index:-250116608" from="751.85pt,98.2pt" to="760.85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4"/>
        </w:rPr>
        <w:pict>
          <v:line id="_x0000_s4933" style="position:absolute;z-index:-250115584" from="751.85pt,-5pt" to="760.85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4"/>
        </w:rPr>
        <w:pict>
          <v:line id="_x0000_s4934" style="position:absolute;z-index:-250114560" from="746.05pt,-4.85pt" to="746.05pt,98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4"/>
        </w:rPr>
        <w:pict>
          <v:line id="_x0000_s4935" style="position:absolute;z-index:-250113536" from="-33.1pt,98.2pt" to="-18.1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4"/>
        </w:rPr>
        <w:pict>
          <v:line id="_x0000_s4936" style="position:absolute;z-index:-250112512" from="-33.1pt,-5pt" to="-18.1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4"/>
        </w:rPr>
        <w:pict>
          <v:rect id="_x0000_s4937" style="position:absolute;margin-left:-33pt;margin-top:-5pt;width:8.8pt;height:103.2pt;z-index:-25011148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4"/>
        </w:rPr>
        <w:pict>
          <v:line id="_x0000_s4938" style="position:absolute;z-index:-250110464" from="-33.1pt,98.2pt" to="-24.1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4"/>
        </w:rPr>
        <w:pict>
          <v:line id="_x0000_s4939" style="position:absolute;z-index:-250109440" from="-33.1pt,-5pt" to="-24.1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4"/>
        </w:rPr>
        <w:pict>
          <v:line id="_x0000_s4940" style="position:absolute;z-index:-250108416" from="-17.9pt,-4.85pt" to="-17.9pt,98.3pt" o:allowincell="f" o:userdrawn="t" strokecolor="#00b050" strokeweight=".2pt"/>
        </w:pic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пластмассовые стаканы,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игрушки,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ёмкость с водой,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пластмассовые пробки.</w:t>
      </w:r>
    </w:p>
    <w:p w:rsidR="0045342C" w:rsidRDefault="0045342C">
      <w:pPr>
        <w:spacing w:line="166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54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Определите на ощупь гладкость, толщину пластмассового изделия (игрушки).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Возьмите пластмассовые пробки и опустите в ёмкость с водой (тонет – не тонет).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Попробуйте сломать пластмассовый стакан (пластмасса прочная).</w:t>
      </w:r>
    </w:p>
    <w:p w:rsidR="0045342C" w:rsidRDefault="0045342C">
      <w:pPr>
        <w:spacing w:line="17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4"/>
        </w:numPr>
        <w:tabs>
          <w:tab w:val="left" w:pos="720"/>
        </w:tabs>
        <w:spacing w:line="350" w:lineRule="auto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Детям предлагаются наполненные водой пластмассовые стаканы, чтобы, не заглядывая внутрь, определить, что в них. Выясняют, что этого сделать нельзя, так как пластмасса не прозрачная.</w:t>
      </w:r>
    </w:p>
    <w:p w:rsidR="0045342C" w:rsidRDefault="0045342C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4"/>
        </w:numPr>
        <w:tabs>
          <w:tab w:val="left" w:pos="720"/>
        </w:tabs>
        <w:spacing w:line="350" w:lineRule="auto"/>
        <w:ind w:left="720" w:hanging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Далее помещают стакан на яркое солнечное место, чтобы через 3 - 4 минуты определить изменение температуры (нагревание).</w:t>
      </w:r>
    </w:p>
    <w:p w:rsidR="0045342C" w:rsidRDefault="0045342C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4"/>
        </w:numPr>
        <w:tabs>
          <w:tab w:val="left" w:pos="712"/>
        </w:tabs>
        <w:spacing w:line="350" w:lineRule="auto"/>
        <w:ind w:left="7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Сгибают стакан и выясняют, что он под воздействием силы гнётся, а если приложить больше усилий — ломается. </w:t>
      </w: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пластмасса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 плотный,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гибкий материал,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проводит тепло;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 пластмассы изготавливают игрушки,</w:t>
      </w:r>
    </w:p>
    <w:p w:rsidR="0045342C" w:rsidRDefault="00211344">
      <w:pPr>
        <w:spacing w:line="15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4941" style="position:absolute;z-index:-250107392" from="745.85pt,-71.4pt" to="760.85pt,-71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42" style="position:absolute;z-index:-250106368" from="745.85pt,-174.6pt" to="760.85pt,-174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943" style="position:absolute;margin-left:751.95pt;margin-top:-174.6pt;width:8.8pt;height:103.2pt;z-index:-25010534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44" style="position:absolute;z-index:-250104320" from="751.85pt,-71.4pt" to="760.85pt,-71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45" style="position:absolute;z-index:-250103296" from="751.85pt,-174.6pt" to="760.85pt,-17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46" style="position:absolute;z-index:-250102272" from="746.05pt,-174.5pt" to="746.05pt,-71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47" style="position:absolute;z-index:-250101248" from="745.85pt,32.2pt" to="760.85pt,32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48" style="position:absolute;z-index:-250100224" from="745.85pt,-71.15pt" to="760.85pt,-71.1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949" style="position:absolute;margin-left:751.95pt;margin-top:-71.15pt;width:8.8pt;height:103.35pt;z-index:-25009920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50" style="position:absolute;z-index:-250098176" from="751.85pt,32.2pt" to="760.85pt,32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51" style="position:absolute;z-index:-250097152" from="751.85pt,-71.15pt" to="760.85pt,-71.1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52" style="position:absolute;z-index:-250096128" from="746.05pt,-71.05pt" to="746.05pt,32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53" style="position:absolute;z-index:-250095104" from="-33.1pt,-71.4pt" to="-18.1pt,-71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54" style="position:absolute;z-index:-250094080" from="-33.1pt,-174.6pt" to="-18.1pt,-174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955" style="position:absolute;margin-left:-33pt;margin-top:-174.6pt;width:8.8pt;height:103.2pt;z-index:-25009305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56" style="position:absolute;z-index:-250092032" from="-33.1pt,-71.4pt" to="-24.1pt,-71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57" style="position:absolute;z-index:-250091008" from="-33.1pt,-174.6pt" to="-24.1pt,-174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58" style="position:absolute;z-index:-250089984" from="-17.9pt,-174.5pt" to="-17.9pt,-71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59" style="position:absolute;z-index:-250088960" from="-33.1pt,32.2pt" to="-18.1pt,32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60" style="position:absolute;z-index:-250087936" from="-33.1pt,-71.15pt" to="-18.1pt,-71.1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4961" style="position:absolute;margin-left:-33pt;margin-top:-71.15pt;width:8.8pt;height:103.35pt;z-index:-25008691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62" style="position:absolute;z-index:-250085888" from="-33.1pt,32.2pt" to="-24.1pt,32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63" style="position:absolute;z-index:-250084864" from="-33.1pt,-71.15pt" to="-24.1pt,-71.1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4964" style="position:absolute;z-index:-250083840" from="-17.9pt,-71.05pt" to="-17.9pt,32.3pt" o:allowincell="f" o:userdrawn="t" strokecolor="#00b050" strokeweight=".2pt"/>
        </w:pict>
      </w: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посуду, бытовую технику и пр.</w:t>
      </w:r>
    </w:p>
    <w:p w:rsidR="0045342C" w:rsidRDefault="00211344">
      <w:pPr>
        <w:spacing w:line="239" w:lineRule="auto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140" w:bottom="1440" w:left="1140" w:header="0" w:footer="0" w:gutter="0"/>
          <w:cols w:space="0" w:equalWidth="0">
            <w:col w:w="1456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pict>
          <v:line id="_x0000_s4965" style="position:absolute;z-index:-250082816" from="745.95pt,125.2pt" to="745.95pt,134.2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966" style="position:absolute;z-index:-250081792" from="745.85pt,119.05pt" to="760.85pt,119.0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967" style="position:absolute;z-index:-250080768" from="745.85pt,15.7pt" to="760.85pt,15.7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4968" style="position:absolute;margin-left:751.95pt;margin-top:15.7pt;width:8.8pt;height:103.35pt;z-index:-250079744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4969" style="position:absolute;z-index:-250078720" from="751.85pt,119.05pt" to="760.85pt,119.0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970" style="position:absolute;z-index:-250077696" from="751.85pt,15.7pt" to="760.85pt,15.7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971" style="position:absolute;z-index:-250076672" from="746.05pt,15.75pt" to="746.05pt,119.1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972" style="position:absolute;z-index:-250075648" from="-33.1pt,119.05pt" to="-18.1pt,119.0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973" style="position:absolute;z-index:-250074624" from="-33.1pt,15.7pt" to="-18.1pt,15.7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4974" style="position:absolute;margin-left:-33pt;margin-top:15.7pt;width:8.8pt;height:103.35pt;z-index:-250073600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4975" style="position:absolute;z-index:-250072576" from="-33.1pt,119.05pt" to="-24.1pt,119.0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976" style="position:absolute;z-index:-250071552" from="-33.1pt,15.7pt" to="-24.1pt,15.7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4977" style="position:absolute;z-index:-250070528" from="-17.9pt,15.75pt" to="-17.9pt,119.15pt" o:allowincell="f" o:userdrawn="t" strokecolor="#00b050" strokeweight=".2pt"/>
        </w:pict>
      </w:r>
    </w:p>
    <w:p w:rsidR="0045342C" w:rsidRPr="00886DFD" w:rsidRDefault="00211344" w:rsidP="00886DFD">
      <w:pPr>
        <w:tabs>
          <w:tab w:val="left" w:pos="8190"/>
        </w:tabs>
        <w:spacing w:line="0" w:lineRule="atLeast"/>
        <w:ind w:left="5460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16" w:name="page19"/>
      <w:bookmarkEnd w:id="16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4978" style="position:absolute;left:0;text-align:left;margin-left:24pt;margin-top:556.55pt;width:8.8pt;height:14.8pt;z-index:-2500695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79" style="position:absolute;left:0;text-align:left;z-index:-250068480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80" style="position:absolute;left:0;text-align:left;z-index:-250067456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81" style="position:absolute;left:0;text-align:left;z-index:-250066432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82" style="position:absolute;left:0;text-align:left;z-index:-250065408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983" style="position:absolute;left:0;text-align:left;margin-left:24pt;margin-top:562.55pt;width:14.8pt;height:8.8pt;z-index:-2500643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84" style="position:absolute;left:0;text-align:left;z-index:-250063360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85" style="position:absolute;left:0;text-align:left;z-index:-250062336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86" style="position:absolute;left:0;text-align:left;z-index:-250061312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87" style="position:absolute;left:0;text-align:left;z-index:-250060288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88" style="position:absolute;left:0;text-align:left;z-index:-250059264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89" style="position:absolute;left:0;text-align:left;z-index:-250058240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4990" style="position:absolute;left:0;text-align:left;margin-left:39pt;margin-top:562.55pt;width:69.2pt;height:8.8pt;z-index:-2500572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91" style="position:absolute;left:0;text-align:left;z-index:-250056192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92" style="position:absolute;left:0;text-align:left;z-index:-250055168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93" style="position:absolute;left:0;text-align:left;z-index:-250054144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94" style="position:absolute;left:0;text-align:left;z-index:-250053120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95" style="position:absolute;left:0;text-align:left;z-index:-250052096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96" style="position:absolute;left:0;text-align:left;z-index:-250051072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97" style="position:absolute;left:0;text-align:left;z-index:-250050048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98" style="position:absolute;left:0;text-align:left;z-index:-250049024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4999" style="position:absolute;left:0;text-align:left;z-index:-250048000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00" style="position:absolute;left:0;text-align:left;margin-left:108.4pt;margin-top:562.55pt;width:69.2pt;height:8.8pt;z-index:-2500469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01" style="position:absolute;left:0;text-align:left;z-index:-250045952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02" style="position:absolute;left:0;text-align:left;z-index:-250044928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03" style="position:absolute;left:0;text-align:left;z-index:-250043904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04" style="position:absolute;left:0;text-align:left;z-index:-250042880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05" style="position:absolute;left:0;text-align:left;z-index:-250041856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06" style="position:absolute;left:0;text-align:left;z-index:-250040832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07" style="position:absolute;left:0;text-align:left;z-index:-250039808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08" style="position:absolute;left:0;text-align:left;margin-left:177.85pt;margin-top:562.55pt;width:69.2pt;height:8.8pt;z-index:-2500387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09" style="position:absolute;left:0;text-align:left;z-index:-250037760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10" style="position:absolute;left:0;text-align:left;z-index:-250036736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11" style="position:absolute;left:0;text-align:left;z-index:-250035712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12" style="position:absolute;left:0;text-align:left;z-index:-250034688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13" style="position:absolute;left:0;text-align:left;z-index:-250033664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14" style="position:absolute;left:0;text-align:left;z-index:-250032640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15" style="position:absolute;left:0;text-align:left;z-index:-250031616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16" style="position:absolute;left:0;text-align:left;margin-left:247.25pt;margin-top:562.55pt;width:69.2pt;height:8.8pt;z-index:-2500305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17" style="position:absolute;left:0;text-align:left;z-index:-250029568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18" style="position:absolute;left:0;text-align:left;z-index:-250028544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19" style="position:absolute;left:0;text-align:left;z-index:-250027520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20" style="position:absolute;left:0;text-align:left;z-index:-250026496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21" style="position:absolute;left:0;text-align:left;z-index:-250025472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22" style="position:absolute;left:0;text-align:left;z-index:-250024448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23" style="position:absolute;left:0;text-align:left;z-index:-250023424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24" style="position:absolute;left:0;text-align:left;z-index:-250022400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25" style="position:absolute;left:0;text-align:left;z-index:-250021376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26" style="position:absolute;left:0;text-align:left;margin-left:316.65pt;margin-top:562.55pt;width:69.2pt;height:8.8pt;z-index:-2500203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27" style="position:absolute;left:0;text-align:left;z-index:-250019328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28" style="position:absolute;left:0;text-align:left;z-index:-250018304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29" style="position:absolute;left:0;text-align:left;z-index:-250017280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30" style="position:absolute;left:0;text-align:left;z-index:-250016256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31" style="position:absolute;left:0;text-align:left;z-index:-250015232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32" style="position:absolute;left:0;text-align:left;z-index:-250014208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33" style="position:absolute;left:0;text-align:left;z-index:-250013184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34" style="position:absolute;left:0;text-align:left;z-index:-250012160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35" style="position:absolute;left:0;text-align:left;z-index:-250011136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36" style="position:absolute;left:0;text-align:left;margin-left:386.05pt;margin-top:562.55pt;width:69.25pt;height:8.8pt;z-index:-2500101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37" style="position:absolute;left:0;text-align:left;z-index:-250009088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38" style="position:absolute;left:0;text-align:left;z-index:-250008064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39" style="position:absolute;left:0;text-align:left;z-index:-250007040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40" style="position:absolute;left:0;text-align:left;z-index:-250006016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41" style="position:absolute;left:0;text-align:left;z-index:-250004992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42" style="position:absolute;left:0;text-align:left;z-index:-250003968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43" style="position:absolute;left:0;text-align:left;z-index:-250002944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44" style="position:absolute;left:0;text-align:left;z-index:-250001920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45" style="position:absolute;left:0;text-align:left;z-index:-250000896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46" style="position:absolute;left:0;text-align:left;margin-left:455.5pt;margin-top:562.55pt;width:69.2pt;height:8.8pt;z-index:-2499998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47" style="position:absolute;left:0;text-align:left;z-index:-249998848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48" style="position:absolute;left:0;text-align:left;z-index:-249997824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49" style="position:absolute;left:0;text-align:left;z-index:-249996800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50" style="position:absolute;left:0;text-align:left;z-index:-249995776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51" style="position:absolute;left:0;text-align:left;z-index:-249994752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52" style="position:absolute;left:0;text-align:left;z-index:-249993728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53" style="position:absolute;left:0;text-align:left;z-index:-249992704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54" style="position:absolute;left:0;text-align:left;margin-left:524.9pt;margin-top:562.55pt;width:69.2pt;height:8.8pt;z-index:-2499916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55" style="position:absolute;left:0;text-align:left;z-index:-249990656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56" style="position:absolute;left:0;text-align:left;z-index:-249989632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57" style="position:absolute;left:0;text-align:left;z-index:-249988608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58" style="position:absolute;left:0;text-align:left;z-index:-249987584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59" style="position:absolute;left:0;text-align:left;z-index:-249986560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60" style="position:absolute;left:0;text-align:left;z-index:-249985536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61" style="position:absolute;left:0;text-align:left;z-index:-249984512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62" style="position:absolute;left:0;text-align:left;margin-left:594.3pt;margin-top:562.55pt;width:69.2pt;height:8.8pt;z-index:-24998348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63" style="position:absolute;left:0;text-align:left;z-index:-249982464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64" style="position:absolute;left:0;text-align:left;z-index:-249981440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65" style="position:absolute;left:0;text-align:left;z-index:-249980416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66" style="position:absolute;left:0;text-align:left;z-index:-249979392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67" style="position:absolute;left:0;text-align:left;z-index:-249978368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68" style="position:absolute;left:0;text-align:left;margin-left:24pt;margin-top:24pt;width:14.8pt;height:8.8pt;z-index:-2499773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69" style="position:absolute;left:0;text-align:left;z-index:-249976320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70" style="position:absolute;left:0;text-align:left;z-index:-249975296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71" style="position:absolute;left:0;text-align:left;z-index:-249974272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72" style="position:absolute;left:0;text-align:left;margin-left:24pt;margin-top:24pt;width:8.8pt;height:14.8pt;z-index:-2499732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73" style="position:absolute;left:0;text-align:left;z-index:-249972224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74" style="position:absolute;left:0;text-align:left;z-index:-249971200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75" style="position:absolute;left:0;text-align:left;z-index:-249970176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76" style="position:absolute;left:0;text-align:left;z-index:-249969152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77" style="position:absolute;left:0;text-align:left;z-index:-249968128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78" style="position:absolute;left:0;text-align:left;margin-left:39pt;margin-top:24pt;width:69.2pt;height:8.8pt;z-index:-2499671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79" style="position:absolute;left:0;text-align:left;z-index:-249966080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80" style="position:absolute;left:0;text-align:left;z-index:-249965056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81" style="position:absolute;left:0;text-align:left;z-index:-249964032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82" style="position:absolute;left:0;text-align:left;z-index:-249963008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83" style="position:absolute;left:0;text-align:left;z-index:-249961984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84" style="position:absolute;left:0;text-align:left;z-index:-249960960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85" style="position:absolute;left:0;text-align:left;z-index:-249959936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86" style="position:absolute;left:0;text-align:left;z-index:-249958912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87" style="position:absolute;left:0;text-align:left;z-index:-249957888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88" style="position:absolute;left:0;text-align:left;z-index:-249956864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89" style="position:absolute;left:0;text-align:left;z-index:-249955840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90" style="position:absolute;left:0;text-align:left;margin-left:108.4pt;margin-top:24pt;width:69.2pt;height:8.8pt;z-index:-2499548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91" style="position:absolute;left:0;text-align:left;z-index:-249953792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92" style="position:absolute;left:0;text-align:left;z-index:-249952768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93" style="position:absolute;left:0;text-align:left;z-index:-249951744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94" style="position:absolute;left:0;text-align:left;z-index:-249950720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95" style="position:absolute;left:0;text-align:left;z-index:-249949696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96" style="position:absolute;left:0;text-align:left;z-index:-249948672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097" style="position:absolute;left:0;text-align:left;margin-left:177.85pt;margin-top:24pt;width:69.2pt;height:8.8pt;z-index:-2499476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98" style="position:absolute;left:0;text-align:left;z-index:-249946624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099" style="position:absolute;left:0;text-align:left;z-index:-249945600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00" style="position:absolute;left:0;text-align:left;z-index:-249944576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01" style="position:absolute;left:0;text-align:left;z-index:-249943552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02" style="position:absolute;left:0;text-align:left;z-index:-249942528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03" style="position:absolute;left:0;text-align:left;z-index:-249941504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04" style="position:absolute;left:0;text-align:left;margin-left:247.25pt;margin-top:24pt;width:69.2pt;height:8.8pt;z-index:-2499404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05" style="position:absolute;left:0;text-align:left;z-index:-249939456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06" style="position:absolute;left:0;text-align:left;z-index:-249938432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07" style="position:absolute;left:0;text-align:left;z-index:-249937408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08" style="position:absolute;left:0;text-align:left;z-index:-249936384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09" style="position:absolute;left:0;text-align:left;z-index:-249935360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10" style="position:absolute;left:0;text-align:left;z-index:-249934336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11" style="position:absolute;left:0;text-align:left;z-index:-249933312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12" style="position:absolute;left:0;text-align:left;z-index:-249932288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13" style="position:absolute;left:0;text-align:left;z-index:-249931264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14" style="position:absolute;left:0;text-align:left;z-index:-249930240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15" style="position:absolute;left:0;text-align:left;margin-left:316.65pt;margin-top:24pt;width:69.2pt;height:8.8pt;z-index:-2499292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16" style="position:absolute;left:0;text-align:left;z-index:-249928192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17" style="position:absolute;left:0;text-align:left;z-index:-249927168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18" style="position:absolute;left:0;text-align:left;z-index:-249926144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19" style="position:absolute;left:0;text-align:left;z-index:-249925120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20" style="position:absolute;left:0;text-align:left;z-index:-249924096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21" style="position:absolute;left:0;text-align:left;z-index:-249923072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22" style="position:absolute;left:0;text-align:left;z-index:-249922048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23" style="position:absolute;left:0;text-align:left;z-index:-249921024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24" style="position:absolute;left:0;text-align:left;margin-left:386.05pt;margin-top:24pt;width:69.25pt;height:8.8pt;z-index:-2499200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25" style="position:absolute;left:0;text-align:left;z-index:-249918976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26" style="position:absolute;left:0;text-align:left;z-index:-249917952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27" style="position:absolute;left:0;text-align:left;z-index:-249916928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28" style="position:absolute;left:0;text-align:left;z-index:-249915904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29" style="position:absolute;left:0;text-align:left;z-index:-249914880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30" style="position:absolute;left:0;text-align:left;z-index:-249913856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31" style="position:absolute;left:0;text-align:left;z-index:-249912832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32" style="position:absolute;left:0;text-align:left;z-index:-249911808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33" style="position:absolute;left:0;text-align:left;z-index:-249910784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34" style="position:absolute;left:0;text-align:left;z-index:-249909760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35" style="position:absolute;left:0;text-align:left;margin-left:455.5pt;margin-top:24pt;width:69.2pt;height:8.8pt;z-index:-2499087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36" style="position:absolute;left:0;text-align:left;z-index:-249907712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37" style="position:absolute;left:0;text-align:left;z-index:-249906688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38" style="position:absolute;left:0;text-align:left;z-index:-249905664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39" style="position:absolute;left:0;text-align:left;z-index:-249904640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40" style="position:absolute;left:0;text-align:left;z-index:-249903616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41" style="position:absolute;left:0;text-align:left;z-index:-249902592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42" style="position:absolute;left:0;text-align:left;margin-left:524.9pt;margin-top:24pt;width:69.2pt;height:8.8pt;z-index:-2499015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43" style="position:absolute;left:0;text-align:left;z-index:-249900544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44" style="position:absolute;left:0;text-align:left;z-index:-249899520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45" style="position:absolute;left:0;text-align:left;z-index:-249898496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46" style="position:absolute;left:0;text-align:left;z-index:-249897472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47" style="position:absolute;left:0;text-align:left;z-index:-249896448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48" style="position:absolute;left:0;text-align:left;z-index:-249895424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49" style="position:absolute;left:0;text-align:left;margin-left:594.3pt;margin-top:24pt;width:69.2pt;height:8.8pt;z-index:-2498944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50" style="position:absolute;left:0;text-align:left;z-index:-249893376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51" style="position:absolute;left:0;text-align:left;z-index:-249892352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52" style="position:absolute;left:0;text-align:left;z-index:-249891328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53" style="position:absolute;left:0;text-align:left;z-index:-249890304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54" style="position:absolute;left:0;text-align:left;z-index:-249889280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55" style="position:absolute;left:0;text-align:left;z-index:-249888256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56" style="position:absolute;left:0;text-align:left;z-index:-249887232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57" style="position:absolute;left:0;text-align:left;z-index:-249886208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58" style="position:absolute;left:0;text-align:left;z-index:-249885184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59" style="position:absolute;left:0;text-align:left;margin-left:663.75pt;margin-top:24pt;width:69.4pt;height:8.8pt;z-index:-2498841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60" style="position:absolute;left:0;text-align:left;z-index:-249883136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61" style="position:absolute;left:0;text-align:left;z-index:-249882112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62" style="position:absolute;left:0;text-align:left;z-index:-249881088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63" style="position:absolute;left:0;text-align:left;z-index:-249880064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64" style="position:absolute;left:0;text-align:left;z-index:-249879040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65" style="position:absolute;left:0;text-align:left;z-index:-249878016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66" style="position:absolute;left:0;text-align:left;margin-left:733.35pt;margin-top:24pt;width:69.4pt;height:8.8pt;z-index:-2498769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67" style="position:absolute;left:0;text-align:left;z-index:-249875968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68" style="position:absolute;left:0;text-align:left;z-index:-249874944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69" style="position:absolute;left:0;text-align:left;z-index:-249873920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70" style="position:absolute;left:0;text-align:left;z-index:-249872896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71" style="position:absolute;left:0;text-align:left;z-index:-249871872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72" style="position:absolute;left:0;text-align:left;z-index:-249870848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73" style="position:absolute;left:0;text-align:left;z-index:-249869824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74" style="position:absolute;left:0;text-align:left;margin-left:663.75pt;margin-top:562.55pt;width:69.4pt;height:8.8pt;z-index:-2498688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75" style="position:absolute;left:0;text-align:left;z-index:-249867776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76" style="position:absolute;left:0;text-align:left;z-index:-249866752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77" style="position:absolute;left:0;text-align:left;z-index:-249865728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78" style="position:absolute;left:0;text-align:left;z-index:-249864704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79" style="position:absolute;left:0;text-align:left;z-index:-249863680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80" style="position:absolute;left:0;text-align:left;z-index:-249862656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81" style="position:absolute;left:0;text-align:left;z-index:-249861632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82" style="position:absolute;left:0;text-align:left;margin-left:733.35pt;margin-top:562.55pt;width:69.4pt;height:8.8pt;z-index:-2498606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83" style="position:absolute;left:0;text-align:left;z-index:-249859584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84" style="position:absolute;left:0;text-align:left;z-index:-249858560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85" style="position:absolute;left:0;text-align:left;z-index:-249857536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86" style="position:absolute;left:0;text-align:left;z-index:-249856512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87" style="position:absolute;left:0;text-align:left;z-index:-249855488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88" style="position:absolute;left:0;text-align:left;margin-left:802.95pt;margin-top:562.55pt;width:14.8pt;height:8.8pt;z-index:-2498544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89" style="position:absolute;left:0;text-align:left;z-index:-249853440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90" style="position:absolute;left:0;text-align:left;z-index:-249852416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91" style="position:absolute;left:0;text-align:left;margin-left:808.95pt;margin-top:556.55pt;width:8.8pt;height:14.8pt;z-index:-2498513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92" style="position:absolute;left:0;text-align:left;z-index:-249850368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93" style="position:absolute;left:0;text-align:left;margin-left:802.95pt;margin-top:24pt;width:14.8pt;height:8.8pt;z-index:-2498493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94" style="position:absolute;left:0;text-align:left;z-index:-249848320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95" style="position:absolute;left:0;text-align:left;margin-left:808.95pt;margin-top:24pt;width:8.8pt;height:14.8pt;z-index:-2498472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96" style="position:absolute;left:0;text-align:left;z-index:-249846272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97" style="position:absolute;left:0;text-align:left;z-index:-249845248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198" style="position:absolute;left:0;text-align:left;z-index:-249844224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199" style="position:absolute;left:0;text-align:left;margin-left:808.95pt;margin-top:39pt;width:8.8pt;height:103.2pt;z-index:-2498432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00" style="position:absolute;left:0;text-align:left;z-index:-249842176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01" style="position:absolute;left:0;text-align:left;z-index:-249841152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02" style="position:absolute;left:0;text-align:left;z-index:-249840128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03" style="position:absolute;left:0;text-align:left;z-index:-249839104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04" style="position:absolute;left:0;text-align:left;z-index:-249838080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05" style="position:absolute;left:0;text-align:left;z-index:-249837056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06" style="position:absolute;left:0;text-align:left;z-index:-249836032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207" style="position:absolute;left:0;text-align:left;margin-left:24pt;margin-top:39pt;width:8.8pt;height:103.2pt;z-index:-2498350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08" style="position:absolute;left:0;text-align:left;z-index:-249833984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09" style="position:absolute;left:0;text-align:left;z-index:-249832960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10" style="position:absolute;left:0;text-align:left;z-index:-249831936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886DFD">
        <w:rPr>
          <w:rFonts w:ascii="Times New Roman" w:eastAsia="Times New Roman" w:hAnsi="Times New Roman"/>
          <w:b/>
          <w:color w:val="C00000"/>
          <w:sz w:val="52"/>
          <w:szCs w:val="52"/>
        </w:rPr>
        <w:t>Тема: «Резина»</w:t>
      </w:r>
      <w:r w:rsidR="00886DFD" w:rsidRPr="00886DFD">
        <w:rPr>
          <w:rFonts w:ascii="Times New Roman" w:eastAsia="Times New Roman" w:hAnsi="Times New Roman"/>
          <w:b/>
          <w:color w:val="C00000"/>
          <w:sz w:val="52"/>
          <w:szCs w:val="52"/>
        </w:rPr>
        <w:tab/>
      </w:r>
    </w:p>
    <w:p w:rsidR="0045342C" w:rsidRDefault="0045342C">
      <w:pPr>
        <w:spacing w:line="256" w:lineRule="exact"/>
        <w:rPr>
          <w:rFonts w:ascii="Times New Roman" w:eastAsia="Times New Roman" w:hAnsi="Times New Roman"/>
        </w:rPr>
      </w:pPr>
    </w:p>
    <w:p w:rsidR="0045342C" w:rsidRPr="00886DFD" w:rsidRDefault="0045342C" w:rsidP="00886DFD">
      <w:pPr>
        <w:spacing w:line="0" w:lineRule="atLeast"/>
        <w:rPr>
          <w:rFonts w:ascii="Times New Roman" w:eastAsia="Times New Roman" w:hAnsi="Times New Roman"/>
          <w:b/>
          <w:color w:val="00B050"/>
          <w:sz w:val="40"/>
          <w:szCs w:val="40"/>
        </w:rPr>
      </w:pPr>
      <w:r w:rsidRPr="00886DFD">
        <w:rPr>
          <w:rFonts w:ascii="Times New Roman" w:eastAsia="Times New Roman" w:hAnsi="Times New Roman"/>
          <w:b/>
          <w:color w:val="00B050"/>
          <w:sz w:val="40"/>
          <w:szCs w:val="40"/>
        </w:rPr>
        <w:t>Опыт «Выявление свойств резины – непромокаемость, эластичность»</w:t>
      </w:r>
    </w:p>
    <w:p w:rsidR="0045342C" w:rsidRDefault="0045342C">
      <w:pPr>
        <w:spacing w:line="179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дать детям представление о резине,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 её свойствах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непромокаемости,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эластичности.</w:t>
      </w:r>
    </w:p>
    <w:p w:rsidR="0045342C" w:rsidRDefault="0045342C">
      <w:pPr>
        <w:spacing w:line="174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Материалы и оборудование: </w:t>
      </w:r>
      <w:r>
        <w:rPr>
          <w:rFonts w:ascii="Times New Roman" w:eastAsia="Times New Roman" w:hAnsi="Times New Roman"/>
          <w:sz w:val="27"/>
        </w:rPr>
        <w:t>воздушные шары,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одноразовые перчатки,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ёмкости с водой,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резиновые предметы.</w:t>
      </w:r>
    </w:p>
    <w:p w:rsidR="0045342C" w:rsidRDefault="00211344">
      <w:pPr>
        <w:spacing w:line="171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7"/>
        </w:rPr>
        <w:pict>
          <v:line id="_x0000_s5211" style="position:absolute;z-index:-249830912" from="710.85pt,98.25pt" to="725.85pt,98.2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5212" style="position:absolute;z-index:-249829888" from="710.85pt,-4.9pt" to="725.85pt,-4.9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rect id="_x0000_s5213" style="position:absolute;margin-left:716.95pt;margin-top:-4.9pt;width:8.8pt;height:103.15pt;z-index:-24982886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5214" style="position:absolute;z-index:-249827840" from="716.85pt,98.25pt" to="725.85pt,98.2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5215" style="position:absolute;z-index:-249826816" from="716.85pt,-4.9pt" to="725.85pt,-4.9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5216" style="position:absolute;z-index:-249825792" from="711.05pt,-4.8pt" to="711.05pt,98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5217" style="position:absolute;z-index:-249824768" from="-68.1pt,98.25pt" to="-53.1pt,98.2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5218" style="position:absolute;z-index:-249823744" from="-68.1pt,-4.9pt" to="-53.1pt,-4.9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rect id="_x0000_s5219" style="position:absolute;margin-left:-68pt;margin-top:-4.9pt;width:8.8pt;height:103.15pt;z-index:-24982272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5220" style="position:absolute;z-index:-249821696" from="-68.1pt,98.25pt" to="-59.1pt,98.2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5221" style="position:absolute;z-index:-249820672" from="-68.1pt,-4.9pt" to="-59.1pt,-4.9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7"/>
        </w:rPr>
        <w:pict>
          <v:line id="_x0000_s5222" style="position:absolute;z-index:-249819648" from="-52.9pt,-4.8pt" to="-52.9pt,98.35pt" o:allowincell="f" o:userdrawn="t" strokecolor="#00b050" strokeweight=".2pt"/>
        </w:pict>
      </w:r>
    </w:p>
    <w:p w:rsidR="0045342C" w:rsidRDefault="0045342C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5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Воспитатель демонстрирует воздушные шары, спрашивает: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15"/>
        </w:numPr>
        <w:tabs>
          <w:tab w:val="left" w:pos="160"/>
        </w:tabs>
        <w:spacing w:line="0" w:lineRule="atLeast"/>
        <w:ind w:left="1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вы думаете, что у них внутри? (Воздух)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5"/>
        </w:numPr>
        <w:tabs>
          <w:tab w:val="left" w:pos="160"/>
        </w:tabs>
        <w:spacing w:line="0" w:lineRule="atLeast"/>
        <w:ind w:left="1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 если внутри воздух, как можно назвать шарики? (Воздушные)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5"/>
        </w:numPr>
        <w:tabs>
          <w:tab w:val="left" w:pos="240"/>
        </w:tabs>
        <w:spacing w:line="0" w:lineRule="atLeast"/>
        <w:ind w:left="240" w:hanging="2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Опустите в воду различные резиновые предметы. Что с ними произошло? (Одни утонули, другие – нет)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5"/>
        </w:numPr>
        <w:tabs>
          <w:tab w:val="left" w:pos="160"/>
        </w:tabs>
        <w:spacing w:line="0" w:lineRule="atLeast"/>
        <w:ind w:left="1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вы думаете, почему? (Не тонут те предметы, внутри которых воздух)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5"/>
        </w:numPr>
        <w:tabs>
          <w:tab w:val="left" w:pos="160"/>
        </w:tabs>
        <w:spacing w:line="0" w:lineRule="atLeast"/>
        <w:ind w:left="1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Резина удерживает воздух, она его не пропускает, вот почему наши шарики не сдуваются.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5"/>
        </w:numPr>
        <w:tabs>
          <w:tab w:val="left" w:pos="160"/>
        </w:tabs>
        <w:spacing w:line="0" w:lineRule="atLeast"/>
        <w:ind w:left="1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 сейчас я вам дам перчатки. Оденьте перчатку и опустите руку в воду. (Достать игрушку)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45342C" w:rsidRDefault="0045342C">
      <w:pPr>
        <w:numPr>
          <w:ilvl w:val="0"/>
          <w:numId w:val="15"/>
        </w:numPr>
        <w:tabs>
          <w:tab w:val="left" w:pos="160"/>
        </w:tabs>
        <w:spacing w:line="239" w:lineRule="auto"/>
        <w:ind w:left="1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Снимите перчатки. Какими остались ваши руки? (Сухими)</w:t>
      </w:r>
    </w:p>
    <w:p w:rsidR="0045342C" w:rsidRDefault="00211344">
      <w:pPr>
        <w:spacing w:line="159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5223" style="position:absolute;z-index:-249818624" from="710.85pt,-15.75pt" to="725.85pt,-15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24" style="position:absolute;z-index:-249817600" from="710.85pt,-118.95pt" to="725.85pt,-118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225" style="position:absolute;margin-left:716.95pt;margin-top:-118.95pt;width:8.8pt;height:103.2pt;z-index:-24981657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26" style="position:absolute;z-index:-249815552" from="716.85pt,-15.75pt" to="725.85pt,-15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27" style="position:absolute;z-index:-249814528" from="716.85pt,-118.95pt" to="725.85pt,-118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28" style="position:absolute;z-index:-249813504" from="711.05pt,-118.85pt" to="711.05pt,-15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29" style="position:absolute;z-index:-249812480" from="710.85pt,87.8pt" to="725.85pt,87.8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30" style="position:absolute;z-index:-249811456" from="710.85pt,-15.55pt" to="725.85pt,-15.5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231" style="position:absolute;margin-left:716.95pt;margin-top:-15.55pt;width:8.8pt;height:103.35pt;z-index:-24981043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32" style="position:absolute;z-index:-249809408" from="716.85pt,87.8pt" to="725.85pt,87.8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33" style="position:absolute;z-index:-249808384" from="716.85pt,-15.55pt" to="725.85pt,-15.5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34" style="position:absolute;z-index:-249807360" from="711.05pt,-15.45pt" to="711.05pt,87.9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35" style="position:absolute;z-index:-249806336" from="-68.1pt,-15.75pt" to="-53.1pt,-15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36" style="position:absolute;z-index:-249805312" from="-68.1pt,-118.95pt" to="-53.1pt,-118.9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237" style="position:absolute;margin-left:-68pt;margin-top:-118.95pt;width:8.8pt;height:103.2pt;z-index:-24980428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38" style="position:absolute;z-index:-249803264" from="-68.1pt,-15.75pt" to="-59.1pt,-15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39" style="position:absolute;z-index:-249802240" from="-68.1pt,-118.95pt" to="-59.1pt,-118.9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40" style="position:absolute;z-index:-249801216" from="-52.9pt,-118.85pt" to="-52.9pt,-15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41" style="position:absolute;z-index:-249800192" from="-68.1pt,87.8pt" to="-53.1pt,87.8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42" style="position:absolute;z-index:-249799168" from="-68.1pt,-15.55pt" to="-53.1pt,-15.5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243" style="position:absolute;margin-left:-68pt;margin-top:-15.55pt;width:8.8pt;height:103.35pt;z-index:-24979814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44" style="position:absolute;z-index:-249797120" from="-68.1pt,87.8pt" to="-59.1pt,87.8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45" style="position:absolute;z-index:-249796096" from="-68.1pt,-15.55pt" to="-59.1pt,-15.5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246" style="position:absolute;z-index:-249795072" from="-52.9pt,-15.45pt" to="-52.9pt,87.9pt" o:allowincell="f" o:userdrawn="t" strokecolor="#00b050" strokeweight=".2pt"/>
        </w:pict>
      </w: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резина не пропускает не только воздух,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 и воду,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она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водонепроницаемая.</w:t>
      </w:r>
    </w:p>
    <w:p w:rsidR="0045342C" w:rsidRDefault="00211344">
      <w:pPr>
        <w:spacing w:line="239" w:lineRule="auto"/>
        <w:rPr>
          <w:rFonts w:ascii="Times New Roman" w:eastAsia="Times New Roman" w:hAnsi="Times New Roman"/>
          <w:sz w:val="28"/>
        </w:rPr>
        <w:sectPr w:rsidR="0045342C">
          <w:pgSz w:w="16840" w:h="11908" w:orient="landscape"/>
          <w:pgMar w:top="972" w:right="1600" w:bottom="1440" w:left="1840" w:header="0" w:footer="0" w:gutter="0"/>
          <w:cols w:space="0" w:equalWidth="0">
            <w:col w:w="1340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pict>
          <v:line id="_x0000_s5247" style="position:absolute;z-index:-249794048" from="710.95pt,173.6pt" to="710.95pt,182.6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5248" style="position:absolute;z-index:-249793024" from="710.85pt,167.45pt" to="725.85pt,167.4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5249" style="position:absolute;z-index:-249792000" from="710.85pt,64.1pt" to="725.85pt,64.1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5250" style="position:absolute;margin-left:716.95pt;margin-top:64.1pt;width:8.8pt;height:103.35pt;z-index:-249790976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5251" style="position:absolute;z-index:-249789952" from="716.85pt,167.45pt" to="725.85pt,167.4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5252" style="position:absolute;z-index:-249788928" from="716.85pt,64.1pt" to="725.85pt,64.1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5253" style="position:absolute;z-index:-249787904" from="711.05pt,64.15pt" to="711.05pt,167.5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5254" style="position:absolute;z-index:-249786880" from="-68.1pt,167.45pt" to="-53.1pt,167.45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line id="_x0000_s5255" style="position:absolute;z-index:-249785856" from="-68.1pt,64.1pt" to="-53.1pt,64.1pt" o:allowincell="f" o:userdrawn="t" strokecolor="white" strokeweight=".2pt"/>
        </w:pict>
      </w:r>
      <w:r>
        <w:rPr>
          <w:rFonts w:ascii="Times New Roman" w:eastAsia="Times New Roman" w:hAnsi="Times New Roman"/>
          <w:sz w:val="28"/>
        </w:rPr>
        <w:pict>
          <v:rect id="_x0000_s5256" style="position:absolute;margin-left:-68pt;margin-top:64.1pt;width:8.8pt;height:103.35pt;z-index:-249784832" o:allowincell="f" o:userdrawn="t" fillcolor="#00b050" strokecolor="none"/>
        </w:pict>
      </w:r>
      <w:r>
        <w:rPr>
          <w:rFonts w:ascii="Times New Roman" w:eastAsia="Times New Roman" w:hAnsi="Times New Roman"/>
          <w:sz w:val="28"/>
        </w:rPr>
        <w:pict>
          <v:line id="_x0000_s5257" style="position:absolute;z-index:-249783808" from="-68.1pt,167.45pt" to="-59.1pt,167.45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5258" style="position:absolute;z-index:-249782784" from="-68.1pt,64.1pt" to="-59.1pt,64.1pt" o:allowincell="f" o:userdrawn="t" strokecolor="#00b050" strokeweight=".2pt"/>
        </w:pict>
      </w:r>
      <w:r>
        <w:rPr>
          <w:rFonts w:ascii="Times New Roman" w:eastAsia="Times New Roman" w:hAnsi="Times New Roman"/>
          <w:sz w:val="28"/>
        </w:rPr>
        <w:pict>
          <v:line id="_x0000_s5259" style="position:absolute;z-index:-249781760" from="-52.9pt,64.15pt" to="-52.9pt,167.55pt" o:allowincell="f" o:userdrawn="t" strokecolor="#00b050" strokeweight=".2pt"/>
        </w:pict>
      </w:r>
    </w:p>
    <w:p w:rsidR="0045342C" w:rsidRPr="00774F30" w:rsidRDefault="00211344">
      <w:pPr>
        <w:spacing w:line="0" w:lineRule="atLeast"/>
        <w:ind w:left="4800"/>
        <w:rPr>
          <w:rFonts w:ascii="Times New Roman" w:eastAsia="Times New Roman" w:hAnsi="Times New Roman"/>
          <w:b/>
          <w:color w:val="C00000"/>
          <w:sz w:val="52"/>
          <w:szCs w:val="52"/>
        </w:rPr>
      </w:pPr>
      <w:bookmarkStart w:id="17" w:name="page20"/>
      <w:bookmarkEnd w:id="17"/>
      <w:r w:rsidRPr="00211344">
        <w:rPr>
          <w:rFonts w:ascii="Times New Roman" w:eastAsia="Times New Roman" w:hAnsi="Times New Roman"/>
          <w:color w:val="C00000"/>
          <w:sz w:val="52"/>
          <w:szCs w:val="52"/>
        </w:rPr>
        <w:lastRenderedPageBreak/>
        <w:pict>
          <v:rect id="_x0000_s5260" style="position:absolute;left:0;text-align:left;margin-left:24pt;margin-top:556.55pt;width:8.8pt;height:14.8pt;z-index:-2497807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61" style="position:absolute;left:0;text-align:left;z-index:-249779712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62" style="position:absolute;left:0;text-align:left;z-index:-249778688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63" style="position:absolute;left:0;text-align:left;z-index:-249777664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64" style="position:absolute;left:0;text-align:left;z-index:-249776640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265" style="position:absolute;left:0;text-align:left;margin-left:24pt;margin-top:562.55pt;width:14.8pt;height:8.8pt;z-index:-2497756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66" style="position:absolute;left:0;text-align:left;z-index:-249774592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67" style="position:absolute;left:0;text-align:left;z-index:-249773568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68" style="position:absolute;left:0;text-align:left;z-index:-249772544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69" style="position:absolute;left:0;text-align:left;z-index:-249771520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70" style="position:absolute;left:0;text-align:left;z-index:-249770496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71" style="position:absolute;left:0;text-align:left;z-index:-249769472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272" style="position:absolute;left:0;text-align:left;margin-left:39pt;margin-top:562.55pt;width:69.2pt;height:8.8pt;z-index:-2497684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73" style="position:absolute;left:0;text-align:left;z-index:-249767424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74" style="position:absolute;left:0;text-align:left;z-index:-249766400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75" style="position:absolute;left:0;text-align:left;z-index:-249765376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76" style="position:absolute;left:0;text-align:left;z-index:-249764352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77" style="position:absolute;left:0;text-align:left;z-index:-249763328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78" style="position:absolute;left:0;text-align:left;z-index:-249762304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79" style="position:absolute;left:0;text-align:left;z-index:-249761280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80" style="position:absolute;left:0;text-align:left;z-index:-249760256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81" style="position:absolute;left:0;text-align:left;z-index:-249759232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282" style="position:absolute;left:0;text-align:left;margin-left:108.4pt;margin-top:562.55pt;width:69.2pt;height:8.8pt;z-index:-2497582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83" style="position:absolute;left:0;text-align:left;z-index:-249757184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84" style="position:absolute;left:0;text-align:left;z-index:-249756160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85" style="position:absolute;left:0;text-align:left;z-index:-249755136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86" style="position:absolute;left:0;text-align:left;z-index:-249754112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87" style="position:absolute;left:0;text-align:left;z-index:-249753088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88" style="position:absolute;left:0;text-align:left;z-index:-249752064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89" style="position:absolute;left:0;text-align:left;z-index:-249751040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290" style="position:absolute;left:0;text-align:left;margin-left:177.85pt;margin-top:562.55pt;width:69.2pt;height:8.8pt;z-index:-2497500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91" style="position:absolute;left:0;text-align:left;z-index:-249748992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92" style="position:absolute;left:0;text-align:left;z-index:-249747968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93" style="position:absolute;left:0;text-align:left;z-index:-249746944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94" style="position:absolute;left:0;text-align:left;z-index:-249745920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95" style="position:absolute;left:0;text-align:left;z-index:-249744896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96" style="position:absolute;left:0;text-align:left;z-index:-249743872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97" style="position:absolute;left:0;text-align:left;z-index:-249742848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298" style="position:absolute;left:0;text-align:left;margin-left:247.25pt;margin-top:562.55pt;width:69.2pt;height:8.8pt;z-index:-2497418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299" style="position:absolute;left:0;text-align:left;z-index:-249740800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00" style="position:absolute;left:0;text-align:left;z-index:-249739776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01" style="position:absolute;left:0;text-align:left;z-index:-249738752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02" style="position:absolute;left:0;text-align:left;z-index:-249737728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03" style="position:absolute;left:0;text-align:left;z-index:-249736704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04" style="position:absolute;left:0;text-align:left;z-index:-249735680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05" style="position:absolute;left:0;text-align:left;z-index:-249734656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06" style="position:absolute;left:0;text-align:left;z-index:-249733632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07" style="position:absolute;left:0;text-align:left;z-index:-249732608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08" style="position:absolute;left:0;text-align:left;margin-left:316.65pt;margin-top:562.55pt;width:69.2pt;height:8.8pt;z-index:-24973158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09" style="position:absolute;left:0;text-align:left;z-index:-249730560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10" style="position:absolute;left:0;text-align:left;z-index:-249729536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11" style="position:absolute;left:0;text-align:left;z-index:-249728512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12" style="position:absolute;left:0;text-align:left;z-index:-249727488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13" style="position:absolute;left:0;text-align:left;z-index:-249726464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14" style="position:absolute;left:0;text-align:left;z-index:-249725440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15" style="position:absolute;left:0;text-align:left;z-index:-249724416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16" style="position:absolute;left:0;text-align:left;z-index:-249723392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17" style="position:absolute;left:0;text-align:left;z-index:-249722368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18" style="position:absolute;left:0;text-align:left;margin-left:386.05pt;margin-top:562.55pt;width:69.25pt;height:8.8pt;z-index:-2497213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19" style="position:absolute;left:0;text-align:left;z-index:-249720320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20" style="position:absolute;left:0;text-align:left;z-index:-249719296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21" style="position:absolute;left:0;text-align:left;z-index:-249718272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22" style="position:absolute;left:0;text-align:left;z-index:-249717248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23" style="position:absolute;left:0;text-align:left;z-index:-249716224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24" style="position:absolute;left:0;text-align:left;z-index:-249715200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25" style="position:absolute;left:0;text-align:left;z-index:-249714176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26" style="position:absolute;left:0;text-align:left;z-index:-249713152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27" style="position:absolute;left:0;text-align:left;z-index:-249712128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28" style="position:absolute;left:0;text-align:left;margin-left:455.5pt;margin-top:562.55pt;width:69.2pt;height:8.8pt;z-index:-24971110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29" style="position:absolute;left:0;text-align:left;z-index:-249710080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30" style="position:absolute;left:0;text-align:left;z-index:-249709056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31" style="position:absolute;left:0;text-align:left;z-index:-249708032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32" style="position:absolute;left:0;text-align:left;z-index:-249707008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33" style="position:absolute;left:0;text-align:left;z-index:-249705984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34" style="position:absolute;left:0;text-align:left;z-index:-249704960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35" style="position:absolute;left:0;text-align:left;z-index:-249703936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36" style="position:absolute;left:0;text-align:left;margin-left:524.9pt;margin-top:562.55pt;width:69.2pt;height:8.8pt;z-index:-2497029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37" style="position:absolute;left:0;text-align:left;z-index:-249701888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38" style="position:absolute;left:0;text-align:left;z-index:-249700864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39" style="position:absolute;left:0;text-align:left;z-index:-249699840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40" style="position:absolute;left:0;text-align:left;z-index:-249698816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41" style="position:absolute;left:0;text-align:left;z-index:-249697792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42" style="position:absolute;left:0;text-align:left;z-index:-249696768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43" style="position:absolute;left:0;text-align:left;z-index:-249695744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44" style="position:absolute;left:0;text-align:left;margin-left:594.3pt;margin-top:562.55pt;width:69.2pt;height:8.8pt;z-index:-24969472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45" style="position:absolute;left:0;text-align:left;z-index:-249693696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46" style="position:absolute;left:0;text-align:left;z-index:-249692672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47" style="position:absolute;left:0;text-align:left;z-index:-249691648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48" style="position:absolute;left:0;text-align:left;z-index:-249690624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49" style="position:absolute;left:0;text-align:left;z-index:-249689600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50" style="position:absolute;left:0;text-align:left;margin-left:24pt;margin-top:24pt;width:14.8pt;height:8.8pt;z-index:-2496885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51" style="position:absolute;left:0;text-align:left;z-index:-249687552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52" style="position:absolute;left:0;text-align:left;z-index:-249686528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53" style="position:absolute;left:0;text-align:left;z-index:-249685504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54" style="position:absolute;left:0;text-align:left;margin-left:24pt;margin-top:24pt;width:8.8pt;height:14.8pt;z-index:-2496844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55" style="position:absolute;left:0;text-align:left;z-index:-249683456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56" style="position:absolute;left:0;text-align:left;z-index:-249682432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57" style="position:absolute;left:0;text-align:left;z-index:-249681408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58" style="position:absolute;left:0;text-align:left;z-index:-249680384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59" style="position:absolute;left:0;text-align:left;z-index:-249679360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60" style="position:absolute;left:0;text-align:left;margin-left:39pt;margin-top:24pt;width:69.2pt;height:8.8pt;z-index:-2496783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61" style="position:absolute;left:0;text-align:left;z-index:-249677312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62" style="position:absolute;left:0;text-align:left;z-index:-249676288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63" style="position:absolute;left:0;text-align:left;z-index:-249675264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64" style="position:absolute;left:0;text-align:left;z-index:-249674240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65" style="position:absolute;left:0;text-align:left;z-index:-249673216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66" style="position:absolute;left:0;text-align:left;z-index:-249672192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67" style="position:absolute;left:0;text-align:left;z-index:-249671168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68" style="position:absolute;left:0;text-align:left;z-index:-249670144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69" style="position:absolute;left:0;text-align:left;z-index:-249669120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70" style="position:absolute;left:0;text-align:left;z-index:-249668096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71" style="position:absolute;left:0;text-align:left;z-index:-249667072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72" style="position:absolute;left:0;text-align:left;margin-left:108.4pt;margin-top:24pt;width:69.2pt;height:8.8pt;z-index:-2496660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73" style="position:absolute;left:0;text-align:left;z-index:-249665024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74" style="position:absolute;left:0;text-align:left;z-index:-249664000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75" style="position:absolute;left:0;text-align:left;z-index:-249662976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76" style="position:absolute;left:0;text-align:left;z-index:-249661952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77" style="position:absolute;left:0;text-align:left;z-index:-249660928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78" style="position:absolute;left:0;text-align:left;z-index:-249659904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79" style="position:absolute;left:0;text-align:left;margin-left:177.85pt;margin-top:24pt;width:69.2pt;height:8.8pt;z-index:-2496588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80" style="position:absolute;left:0;text-align:left;z-index:-249657856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81" style="position:absolute;left:0;text-align:left;z-index:-249656832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82" style="position:absolute;left:0;text-align:left;z-index:-249655808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83" style="position:absolute;left:0;text-align:left;z-index:-249654784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84" style="position:absolute;left:0;text-align:left;z-index:-249653760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85" style="position:absolute;left:0;text-align:left;z-index:-249652736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86" style="position:absolute;left:0;text-align:left;margin-left:247.25pt;margin-top:24pt;width:69.2pt;height:8.8pt;z-index:-2496517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87" style="position:absolute;left:0;text-align:left;z-index:-249650688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88" style="position:absolute;left:0;text-align:left;z-index:-249649664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89" style="position:absolute;left:0;text-align:left;z-index:-249648640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90" style="position:absolute;left:0;text-align:left;z-index:-249647616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91" style="position:absolute;left:0;text-align:left;z-index:-249646592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92" style="position:absolute;left:0;text-align:left;z-index:-249645568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93" style="position:absolute;left:0;text-align:left;z-index:-249644544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94" style="position:absolute;left:0;text-align:left;z-index:-249643520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95" style="position:absolute;left:0;text-align:left;z-index:-249642496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96" style="position:absolute;left:0;text-align:left;z-index:-249641472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397" style="position:absolute;left:0;text-align:left;margin-left:316.65pt;margin-top:24pt;width:69.2pt;height:8.8pt;z-index:-2496404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98" style="position:absolute;left:0;text-align:left;z-index:-249639424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399" style="position:absolute;left:0;text-align:left;z-index:-249638400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00" style="position:absolute;left:0;text-align:left;z-index:-249637376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01" style="position:absolute;left:0;text-align:left;z-index:-249636352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02" style="position:absolute;left:0;text-align:left;z-index:-249635328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03" style="position:absolute;left:0;text-align:left;z-index:-249634304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04" style="position:absolute;left:0;text-align:left;z-index:-249633280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05" style="position:absolute;left:0;text-align:left;z-index:-249632256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06" style="position:absolute;left:0;text-align:left;margin-left:386.05pt;margin-top:24pt;width:69.25pt;height:8.8pt;z-index:-2496312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07" style="position:absolute;left:0;text-align:left;z-index:-249630208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08" style="position:absolute;left:0;text-align:left;z-index:-249629184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09" style="position:absolute;left:0;text-align:left;z-index:-249628160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10" style="position:absolute;left:0;text-align:left;z-index:-249627136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11" style="position:absolute;left:0;text-align:left;z-index:-249626112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12" style="position:absolute;left:0;text-align:left;z-index:-249625088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13" style="position:absolute;left:0;text-align:left;z-index:-249624064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14" style="position:absolute;left:0;text-align:left;z-index:-249623040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15" style="position:absolute;left:0;text-align:left;z-index:-249622016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16" style="position:absolute;left:0;text-align:left;z-index:-249620992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17" style="position:absolute;left:0;text-align:left;margin-left:455.5pt;margin-top:24pt;width:69.2pt;height:8.8pt;z-index:-2496199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18" style="position:absolute;left:0;text-align:left;z-index:-249618944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19" style="position:absolute;left:0;text-align:left;z-index:-249617920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20" style="position:absolute;left:0;text-align:left;z-index:-249616896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21" style="position:absolute;left:0;text-align:left;z-index:-249615872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22" style="position:absolute;left:0;text-align:left;z-index:-249614848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23" style="position:absolute;left:0;text-align:left;z-index:-249613824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24" style="position:absolute;left:0;text-align:left;margin-left:524.9pt;margin-top:24pt;width:69.2pt;height:8.8pt;z-index:-2496128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25" style="position:absolute;left:0;text-align:left;z-index:-249611776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26" style="position:absolute;left:0;text-align:left;z-index:-249610752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27" style="position:absolute;left:0;text-align:left;z-index:-249609728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28" style="position:absolute;left:0;text-align:left;z-index:-249608704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29" style="position:absolute;left:0;text-align:left;z-index:-249607680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30" style="position:absolute;left:0;text-align:left;z-index:-249606656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31" style="position:absolute;left:0;text-align:left;margin-left:594.3pt;margin-top:24pt;width:69.2pt;height:8.8pt;z-index:-2496056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32" style="position:absolute;left:0;text-align:left;z-index:-249604608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33" style="position:absolute;left:0;text-align:left;z-index:-249603584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34" style="position:absolute;left:0;text-align:left;z-index:-249602560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35" style="position:absolute;left:0;text-align:left;z-index:-249601536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36" style="position:absolute;left:0;text-align:left;z-index:-249600512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37" style="position:absolute;left:0;text-align:left;z-index:-249599488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38" style="position:absolute;left:0;text-align:left;z-index:-249598464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39" style="position:absolute;left:0;text-align:left;z-index:-249597440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40" style="position:absolute;left:0;text-align:left;z-index:-249596416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41" style="position:absolute;left:0;text-align:left;margin-left:663.75pt;margin-top:24pt;width:69.4pt;height:8.8pt;z-index:-24959539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42" style="position:absolute;left:0;text-align:left;z-index:-249594368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43" style="position:absolute;left:0;text-align:left;z-index:-249593344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44" style="position:absolute;left:0;text-align:left;z-index:-249592320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45" style="position:absolute;left:0;text-align:left;z-index:-249591296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46" style="position:absolute;left:0;text-align:left;z-index:-249590272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47" style="position:absolute;left:0;text-align:left;z-index:-249589248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48" style="position:absolute;left:0;text-align:left;margin-left:733.35pt;margin-top:24pt;width:69.4pt;height:8.8pt;z-index:-2495882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49" style="position:absolute;left:0;text-align:left;z-index:-249587200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50" style="position:absolute;left:0;text-align:left;z-index:-249586176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51" style="position:absolute;left:0;text-align:left;z-index:-249585152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52" style="position:absolute;left:0;text-align:left;z-index:-249584128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53" style="position:absolute;left:0;text-align:left;z-index:-249583104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54" style="position:absolute;left:0;text-align:left;z-index:-249582080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55" style="position:absolute;left:0;text-align:left;z-index:-249581056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56" style="position:absolute;left:0;text-align:left;margin-left:663.75pt;margin-top:562.55pt;width:69.4pt;height:8.8pt;z-index:-2495800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57" style="position:absolute;left:0;text-align:left;z-index:-249579008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58" style="position:absolute;left:0;text-align:left;z-index:-249577984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59" style="position:absolute;left:0;text-align:left;z-index:-249576960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60" style="position:absolute;left:0;text-align:left;z-index:-249575936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61" style="position:absolute;left:0;text-align:left;z-index:-249574912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62" style="position:absolute;left:0;text-align:left;z-index:-249573888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63" style="position:absolute;left:0;text-align:left;z-index:-249572864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64" style="position:absolute;left:0;text-align:left;margin-left:733.35pt;margin-top:562.55pt;width:69.4pt;height:8.8pt;z-index:-2495718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65" style="position:absolute;left:0;text-align:left;z-index:-249570816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66" style="position:absolute;left:0;text-align:left;z-index:-249569792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67" style="position:absolute;left:0;text-align:left;z-index:-249568768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68" style="position:absolute;left:0;text-align:left;z-index:-249567744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69" style="position:absolute;left:0;text-align:left;z-index:-249566720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70" style="position:absolute;left:0;text-align:left;margin-left:802.95pt;margin-top:562.55pt;width:14.8pt;height:8.8pt;z-index:-24956569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71" style="position:absolute;left:0;text-align:left;z-index:-249564672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72" style="position:absolute;left:0;text-align:left;z-index:-249563648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73" style="position:absolute;left:0;text-align:left;margin-left:808.95pt;margin-top:556.55pt;width:8.8pt;height:14.8pt;z-index:-2495626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74" style="position:absolute;left:0;text-align:left;z-index:-249561600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75" style="position:absolute;left:0;text-align:left;margin-left:802.95pt;margin-top:24pt;width:14.8pt;height:8.8pt;z-index:-2495605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76" style="position:absolute;left:0;text-align:left;z-index:-249559552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77" style="position:absolute;left:0;text-align:left;margin-left:808.95pt;margin-top:24pt;width:8.8pt;height:14.8pt;z-index:-2495585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78" style="position:absolute;left:0;text-align:left;z-index:-249557504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79" style="position:absolute;left:0;text-align:left;z-index:-249556480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80" style="position:absolute;left:0;text-align:left;z-index:-249555456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81" style="position:absolute;left:0;text-align:left;margin-left:808.95pt;margin-top:39pt;width:8.8pt;height:103.2pt;z-index:-2495544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82" style="position:absolute;left:0;text-align:left;z-index:-249553408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83" style="position:absolute;left:0;text-align:left;z-index:-249552384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84" style="position:absolute;left:0;text-align:left;z-index:-249551360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85" style="position:absolute;left:0;text-align:left;z-index:-249550336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86" style="position:absolute;left:0;text-align:left;z-index:-249549312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87" style="position:absolute;left:0;text-align:left;z-index:-249548288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88" style="position:absolute;left:0;text-align:left;z-index:-249547264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rect id="_x0000_s5489" style="position:absolute;left:0;text-align:left;margin-left:24pt;margin-top:39pt;width:8.8pt;height:103.2pt;z-index:-2495462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90" style="position:absolute;left:0;text-align:left;z-index:-249545216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91" style="position:absolute;left:0;text-align:left;z-index:-249544192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  <w:color w:val="C00000"/>
          <w:sz w:val="52"/>
          <w:szCs w:val="52"/>
        </w:rPr>
        <w:pict>
          <v:line id="_x0000_s5492" style="position:absolute;left:0;text-align:left;z-index:-249543168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 w:rsidRPr="00774F30">
        <w:rPr>
          <w:rFonts w:ascii="Times New Roman" w:eastAsia="Times New Roman" w:hAnsi="Times New Roman"/>
          <w:b/>
          <w:color w:val="C00000"/>
          <w:sz w:val="52"/>
          <w:szCs w:val="52"/>
        </w:rPr>
        <w:t>Тема: «Измерительные приборы»</w:t>
      </w:r>
    </w:p>
    <w:p w:rsidR="0045342C" w:rsidRPr="00774F30" w:rsidRDefault="0045342C">
      <w:pPr>
        <w:spacing w:line="0" w:lineRule="atLeast"/>
        <w:ind w:left="3480"/>
        <w:rPr>
          <w:rFonts w:ascii="Times New Roman" w:eastAsia="Times New Roman" w:hAnsi="Times New Roman"/>
          <w:b/>
          <w:color w:val="00B050"/>
          <w:sz w:val="40"/>
          <w:szCs w:val="40"/>
        </w:rPr>
      </w:pPr>
      <w:r w:rsidRPr="00774F30">
        <w:rPr>
          <w:rFonts w:ascii="Times New Roman" w:eastAsia="Times New Roman" w:hAnsi="Times New Roman"/>
          <w:b/>
          <w:color w:val="00B050"/>
          <w:sz w:val="40"/>
          <w:szCs w:val="40"/>
        </w:rPr>
        <w:t>Опыт «Что такое масса? Сравнение предметов по массе»</w: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выяснить свойство предметов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массу,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познакомить с прибором для измерения массы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чашечными весами;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научить сравнивать предметы по тяжести.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5493" style="position:absolute;z-index:-249542144" from="745.85pt,98.2pt" to="760.85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494" style="position:absolute;z-index:-249541120" from="745.85pt,-5pt" to="760.85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495" style="position:absolute;margin-left:751.95pt;margin-top:-5pt;width:8.8pt;height:103.2pt;z-index:-24954009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496" style="position:absolute;z-index:-249539072" from="751.85pt,98.2pt" to="760.85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497" style="position:absolute;z-index:-249538048" from="751.85pt,-5pt" to="760.85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498" style="position:absolute;z-index:-249537024" from="746.05pt,-4.85pt" to="746.05pt,98.3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499" style="position:absolute;z-index:-249536000" from="-33.1pt,98.2pt" to="-18.1pt,98.2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00" style="position:absolute;z-index:-249534976" from="-33.1pt,-5pt" to="-18.1pt,-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501" style="position:absolute;margin-left:-33pt;margin-top:-5pt;width:8.8pt;height:103.2pt;z-index:-24953395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02" style="position:absolute;z-index:-249532928" from="-33.1pt,98.2pt" to="-24.1pt,98.2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03" style="position:absolute;z-index:-249531904" from="-33.1pt,-5pt" to="-24.1pt,-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04" style="position:absolute;z-index:-249530880" from="-17.9pt,-4.85pt" to="-17.9pt,98.3pt" o:allowincell="f" o:userdrawn="t" strokecolor="#00b050" strokeweight=".2pt"/>
        </w:pic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</w:rPr>
        <w:t>чашечные весы, 2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одинаковых пакета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один с крупой,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другой с семечками,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пачка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соли весом 1 кг, пачка сахара весом 1 кг, гиря весом 1 кг.</w:t>
      </w:r>
    </w:p>
    <w:p w:rsidR="0045342C" w:rsidRDefault="0045342C">
      <w:pPr>
        <w:spacing w:line="170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Описание.</w:t>
      </w:r>
    </w:p>
    <w:p w:rsidR="0045342C" w:rsidRDefault="0045342C">
      <w:pPr>
        <w:spacing w:line="16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Воспитатель спрашивает у детей, чем отличаются эти два одинаковых пакета. Дети отвечают, что в одном пакете лежат семечки, а в другом крупа (рис или фасоль). Педагог рассказывает, что есть еще одно свойство предметов, которое мы не можем увидеть, и предлагает детям по очереди взять один пакет в правую руку, а другой пакет в левую руку. Что теперь можно сказать? Дети отвечают, что пакет с крупой «тяжелее» пакета с семечками, а пакет с семечками легче пакета с крупой.</w:t>
      </w:r>
    </w:p>
    <w:p w:rsidR="0045342C" w:rsidRDefault="00211344">
      <w:pPr>
        <w:spacing w:line="2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5505" style="position:absolute;z-index:-249529856" from="745.85pt,.65pt" to="760.85pt,.6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06" style="position:absolute;z-index:-249528832" from="745.85pt,-102.5pt" to="760.85pt,-102.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507" style="position:absolute;margin-left:751.95pt;margin-top:-102.5pt;width:8.8pt;height:103.15pt;z-index:-24952780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08" style="position:absolute;z-index:-249526784" from="751.85pt,.65pt" to="760.85pt,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09" style="position:absolute;z-index:-249525760" from="751.85pt,-102.5pt" to="760.85pt,-102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10" style="position:absolute;z-index:-249524736" from="746.05pt,-102.4pt" to="746.05pt,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11" style="position:absolute;z-index:-249523712" from="745.85pt,104.25pt" to="760.85pt,104.2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12" style="position:absolute;z-index:-249522688" from="745.85pt,.85pt" to="760.85pt,.8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513" style="position:absolute;margin-left:751.95pt;margin-top:.85pt;width:8.8pt;height:103.4pt;z-index:-24952166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14" style="position:absolute;z-index:-249520640" from="751.85pt,104.25pt" to="760.85pt,104.2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15" style="position:absolute;z-index:-249519616" from="751.85pt,.85pt" to="760.85pt,.8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16" style="position:absolute;z-index:-249518592" from="746.05pt,.95pt" to="746.05pt,104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17" style="position:absolute;z-index:-249517568" from="-33.1pt,.65pt" to="-18.1pt,.6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18" style="position:absolute;z-index:-249516544" from="-33.1pt,-102.5pt" to="-18.1pt,-102.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519" style="position:absolute;margin-left:-33pt;margin-top:-102.5pt;width:8.8pt;height:103.15pt;z-index:-24951552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20" style="position:absolute;z-index:-249514496" from="-33.1pt,.65pt" to="-24.1pt,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21" style="position:absolute;z-index:-249513472" from="-33.1pt,-102.5pt" to="-24.1pt,-102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22" style="position:absolute;z-index:-249512448" from="-17.9pt,-102.4pt" to="-17.9pt,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23" style="position:absolute;z-index:-249511424" from="-33.1pt,104.25pt" to="-18.1pt,104.2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24" style="position:absolute;z-index:-249510400" from="-33.1pt,.85pt" to="-18.1pt,.8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525" style="position:absolute;margin-left:-33pt;margin-top:.85pt;width:8.8pt;height:103.4pt;z-index:-24950937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26" style="position:absolute;z-index:-249508352" from="-33.1pt,104.25pt" to="-24.1pt,104.2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27" style="position:absolute;z-index:-249507328" from="-33.1pt,.85pt" to="-24.1pt,.8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28" style="position:absolute;z-index:-249506304" from="-17.9pt,.95pt" to="-17.9pt,104.35pt" o:allowincell="f" o:userdrawn="t" strokecolor="#00b050" strokeweight=".2pt"/>
        </w:pict>
      </w:r>
    </w:p>
    <w:p w:rsidR="0045342C" w:rsidRDefault="0045342C">
      <w:pPr>
        <w:spacing w:line="34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Воспитатель подводит итог, объясняя, что, если мы говорим «тяжелее» или «легче», это имеем в виду свойство предметов, которое называется массой.</w:t>
      </w:r>
    </w:p>
    <w:p w:rsidR="0045342C" w:rsidRDefault="0045342C">
      <w:pPr>
        <w:spacing w:line="3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35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Прибор, который поможет нам сравнить предметы по массе называется весами. Педагог предлагает детям поставить пакеты на чаши чашечных весов. Дети наблюдают, что пакет с семечками находится на верхней чаше весов, а</w:t>
      </w:r>
    </w:p>
    <w:p w:rsidR="0045342C" w:rsidRDefault="0045342C">
      <w:pPr>
        <w:spacing w:line="15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пакет с крупой на нижней чаше весов. Уравнять пакеты на весах, т.е. добиться, чтобы чаши весов были на одном уровне,</w:t>
      </w:r>
    </w:p>
    <w:p w:rsidR="0045342C" w:rsidRDefault="00211344">
      <w:pPr>
        <w:spacing w:line="159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5529" style="position:absolute;z-index:-249505280" from="745.85pt,94.8pt" to="760.85pt,94.8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30" style="position:absolute;z-index:-249504256" from="745.85pt,-8.5pt" to="760.85pt,-8.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531" style="position:absolute;margin-left:751.95pt;margin-top:-8.5pt;width:8.8pt;height:103.3pt;z-index:-249503232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32" style="position:absolute;z-index:-249502208" from="751.85pt,94.8pt" to="760.85pt,94.8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33" style="position:absolute;z-index:-249501184" from="751.85pt,-8.5pt" to="760.85pt,-8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34" style="position:absolute;z-index:-249500160" from="746.05pt,-8.4pt" to="746.05pt,94.9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35" style="position:absolute;z-index:-249499136" from="-33.1pt,94.8pt" to="-18.1pt,94.8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36" style="position:absolute;z-index:-249498112" from="-33.1pt,-8.5pt" to="-18.1pt,-8.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537" style="position:absolute;margin-left:-33pt;margin-top:-8.5pt;width:8.8pt;height:103.3pt;z-index:-24949708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38" style="position:absolute;z-index:-249496064" from="-33.1pt,94.8pt" to="-24.1pt,94.8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39" style="position:absolute;z-index:-249495040" from="-33.1pt,-8.5pt" to="-24.1pt,-8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540" style="position:absolute;z-index:-249494016" from="-17.9pt,-8.4pt" to="-17.9pt,94.9pt" o:allowincell="f" o:userdrawn="t" strokecolor="#00b050" strokeweight=".2pt"/>
        </w:pict>
      </w:r>
    </w:p>
    <w:p w:rsidR="0045342C" w:rsidRDefault="0045342C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можно двумя способами: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отсыпать крупы из пакета с крупой,</w:t>
      </w:r>
    </w:p>
    <w:p w:rsidR="0045342C" w:rsidRDefault="0045342C">
      <w:pPr>
        <w:spacing w:line="163" w:lineRule="exact"/>
        <w:rPr>
          <w:rFonts w:ascii="Symbol" w:eastAsia="Symbol" w:hAnsi="Symbol"/>
        </w:rPr>
      </w:pPr>
    </w:p>
    <w:p w:rsidR="0045342C" w:rsidRDefault="0045342C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 пакет с семечками добавить крупы.</w:t>
      </w:r>
    </w:p>
    <w:p w:rsidR="0045342C" w:rsidRDefault="00211344">
      <w:pPr>
        <w:spacing w:line="20" w:lineRule="exact"/>
        <w:rPr>
          <w:rFonts w:ascii="Times New Roman" w:eastAsia="Times New Roman" w:hAnsi="Times New Roman"/>
        </w:rPr>
      </w:pPr>
      <w:r w:rsidRPr="00211344">
        <w:rPr>
          <w:rFonts w:ascii="Symbol" w:eastAsia="Symbol" w:hAnsi="Symbol"/>
        </w:rPr>
        <w:pict>
          <v:line id="_x0000_s5541" style="position:absolute;z-index:-249492992" from="745.95pt,28.55pt" to="745.95pt,37.55pt" o:allowincell="f" o:userdrawn="t" strokecolor="#00b050" strokeweight=".2pt"/>
        </w:pict>
      </w:r>
    </w:p>
    <w:p w:rsidR="0045342C" w:rsidRDefault="0045342C">
      <w:pPr>
        <w:spacing w:line="20" w:lineRule="exact"/>
        <w:rPr>
          <w:rFonts w:ascii="Times New Roman" w:eastAsia="Times New Roman" w:hAnsi="Times New Roman"/>
        </w:rPr>
        <w:sectPr w:rsidR="0045342C">
          <w:pgSz w:w="16840" w:h="11908" w:orient="landscape"/>
          <w:pgMar w:top="972" w:right="1140" w:bottom="953" w:left="1140" w:header="0" w:footer="0" w:gutter="0"/>
          <w:cols w:space="0" w:equalWidth="0">
            <w:col w:w="14560"/>
          </w:cols>
          <w:docGrid w:linePitch="360"/>
        </w:sectPr>
      </w:pPr>
    </w:p>
    <w:p w:rsidR="0045342C" w:rsidRDefault="0021134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bookmarkStart w:id="18" w:name="page21"/>
      <w:bookmarkEnd w:id="18"/>
      <w:r w:rsidRPr="00211344">
        <w:rPr>
          <w:rFonts w:ascii="Times New Roman" w:eastAsia="Times New Roman" w:hAnsi="Times New Roman"/>
        </w:rPr>
        <w:lastRenderedPageBreak/>
        <w:pict>
          <v:rect id="_x0000_s5542" style="position:absolute;left:0;text-align:left;margin-left:24pt;margin-top:556.55pt;width:8.8pt;height:14.8pt;z-index:-2494919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543" style="position:absolute;left:0;text-align:left;z-index:-249490944;mso-position-horizontal-relative:page;mso-position-vertical-relative:page" from="23.9pt,571.35pt" to="39.1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44" style="position:absolute;left:0;text-align:left;z-index:-249489920;mso-position-horizontal-relative:page;mso-position-vertical-relative:page" from="32.8pt,23.9pt" to="32.8pt,562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45" style="position:absolute;left:0;text-align:left;z-index:-249488896;mso-position-horizontal-relative:page;mso-position-vertical-relative:page" from="23.9pt,556.55pt" to="32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46" style="position:absolute;left:0;text-align:left;z-index:-249487872;mso-position-horizontal-relative:page;mso-position-vertical-relative:page" from="24pt,23.9pt" to="2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547" style="position:absolute;left:0;text-align:left;margin-left:24pt;margin-top:562.55pt;width:14.8pt;height:8.8pt;z-index:-2494868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548" style="position:absolute;left:0;text-align:left;z-index:-249485824;mso-position-horizontal-relative:page;mso-position-vertical-relative:page" from="38.8pt,562.45pt" to="38.8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49" style="position:absolute;left:0;text-align:left;z-index:-249484800;mso-position-horizontal-relative:page;mso-position-vertical-relative:page" from="23.9pt,562.55pt" to="39.1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50" style="position:absolute;left:0;text-align:left;z-index:-249483776;mso-position-horizontal-relative:page;mso-position-vertical-relative:page" from="38.85pt,571.35pt" to="108.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51" style="position:absolute;left:0;text-align:left;z-index:-249482752;mso-position-horizontal-relative:page;mso-position-vertical-relative:page" from="108.2pt,556.45pt" to="108.2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52" style="position:absolute;left:0;text-align:left;z-index:-249481728;mso-position-horizontal-relative:page;mso-position-vertical-relative:page" from="38.85pt,556.55pt" to="108.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53" style="position:absolute;left:0;text-align:left;z-index:-249480704;mso-position-horizontal-relative:page;mso-position-vertical-relative:page" from="39pt,556.2pt" to="39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554" style="position:absolute;left:0;text-align:left;margin-left:39pt;margin-top:562.55pt;width:69.2pt;height:8.8pt;z-index:-2494796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555" style="position:absolute;left:0;text-align:left;z-index:-249478656;mso-position-horizontal-relative:page;mso-position-vertical-relative:page" from="38.7pt,571.35pt" to="108.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56" style="position:absolute;left:0;text-align:left;z-index:-249477632;mso-position-horizontal-relative:page;mso-position-vertical-relative:page" from="108.2pt,562.45pt" to="108.2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57" style="position:absolute;left:0;text-align:left;z-index:-249476608;mso-position-horizontal-relative:page;mso-position-vertical-relative:page" from="38.7pt,562.55pt" to="108.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58" style="position:absolute;left:0;text-align:left;z-index:-249475584;mso-position-horizontal-relative:page;mso-position-vertical-relative:page" from="39pt,562.45pt" to="39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59" style="position:absolute;left:0;text-align:left;z-index:-249474560;mso-position-horizontal-relative:page;mso-position-vertical-relative:page" from="39.1pt,556.65pt" to="108.3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60" style="position:absolute;left:0;text-align:left;z-index:-249473536;mso-position-horizontal-relative:page;mso-position-vertical-relative:page" from="108.1pt,571.35pt" to="247.3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61" style="position:absolute;left:0;text-align:left;z-index:-249472512;mso-position-horizontal-relative:page;mso-position-vertical-relative:page" from="177.6pt,556.45pt" to="177.6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62" style="position:absolute;left:0;text-align:left;z-index:-249471488;mso-position-horizontal-relative:page;mso-position-vertical-relative:page" from="108.1pt,556.55pt" to="247.3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63" style="position:absolute;left:0;text-align:left;z-index:-249470464;mso-position-horizontal-relative:page;mso-position-vertical-relative:page" from="108.4pt,556.45pt" to="108.4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564" style="position:absolute;left:0;text-align:left;margin-left:108.4pt;margin-top:562.55pt;width:69.2pt;height:8.8pt;z-index:-24946944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565" style="position:absolute;left:0;text-align:left;z-index:-249468416;mso-position-horizontal-relative:page;mso-position-vertical-relative:page" from="108.1pt,571.35pt" to="247.3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66" style="position:absolute;left:0;text-align:left;z-index:-249467392;mso-position-horizontal-relative:page;mso-position-vertical-relative:page" from="177.6pt,562.45pt" to="177.6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67" style="position:absolute;left:0;text-align:left;z-index:-249466368;mso-position-horizontal-relative:page;mso-position-vertical-relative:page" from="108.1pt,562.55pt" to="247.3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68" style="position:absolute;left:0;text-align:left;z-index:-249465344;mso-position-horizontal-relative:page;mso-position-vertical-relative:page" from="108.4pt,562.45pt" to="108.4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69" style="position:absolute;left:0;text-align:left;z-index:-249464320;mso-position-horizontal-relative:page;mso-position-vertical-relative:page" from="108.5pt,556.65pt" to="177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70" style="position:absolute;left:0;text-align:left;z-index:-249463296;mso-position-horizontal-relative:page;mso-position-vertical-relative:page" from="247.05pt,556.45pt" to="247.0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71" style="position:absolute;left:0;text-align:left;z-index:-249462272;mso-position-horizontal-relative:page;mso-position-vertical-relative:page" from="177.85pt,556.45pt" to="177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572" style="position:absolute;left:0;text-align:left;margin-left:177.85pt;margin-top:562.55pt;width:69.2pt;height:8.8pt;z-index:-24946124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573" style="position:absolute;left:0;text-align:left;z-index:-249460224;mso-position-horizontal-relative:page;mso-position-vertical-relative:page" from="247.05pt,562.45pt" to="247.0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74" style="position:absolute;left:0;text-align:left;z-index:-249459200;mso-position-horizontal-relative:page;mso-position-vertical-relative:page" from="177.85pt,562.45pt" to="177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75" style="position:absolute;left:0;text-align:left;z-index:-249458176;mso-position-horizontal-relative:page;mso-position-vertical-relative:page" from="177.95pt,556.65pt" to="247.1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76" style="position:absolute;left:0;text-align:left;z-index:-249457152;mso-position-horizontal-relative:page;mso-position-vertical-relative:page" from="246.95pt,571.35pt" to="316.7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77" style="position:absolute;left:0;text-align:left;z-index:-249456128;mso-position-horizontal-relative:page;mso-position-vertical-relative:page" from="316.45pt,556.45pt" to="316.4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78" style="position:absolute;left:0;text-align:left;z-index:-249455104;mso-position-horizontal-relative:page;mso-position-vertical-relative:page" from="246.95pt,556.55pt" to="316.7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79" style="position:absolute;left:0;text-align:left;z-index:-249454080;mso-position-horizontal-relative:page;mso-position-vertical-relative:page" from="247.25pt,556.45pt" to="247.2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580" style="position:absolute;left:0;text-align:left;margin-left:247.25pt;margin-top:562.55pt;width:69.2pt;height:8.8pt;z-index:-2494530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581" style="position:absolute;left:0;text-align:left;z-index:-249452032;mso-position-horizontal-relative:page;mso-position-vertical-relative:page" from="246.95pt,571.35pt" to="316.7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82" style="position:absolute;left:0;text-align:left;z-index:-249451008;mso-position-horizontal-relative:page;mso-position-vertical-relative:page" from="316.45pt,562.45pt" to="316.4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83" style="position:absolute;left:0;text-align:left;z-index:-249449984;mso-position-horizontal-relative:page;mso-position-vertical-relative:page" from="246.95pt,562.55pt" to="316.7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84" style="position:absolute;left:0;text-align:left;z-index:-249448960;mso-position-horizontal-relative:page;mso-position-vertical-relative:page" from="247.25pt,562.45pt" to="247.2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85" style="position:absolute;left:0;text-align:left;z-index:-249447936;mso-position-horizontal-relative:page;mso-position-vertical-relative:page" from="247.35pt,556.65pt" to="316.55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86" style="position:absolute;left:0;text-align:left;z-index:-249446912;mso-position-horizontal-relative:page;mso-position-vertical-relative:page" from="316.3pt,571.35pt" to="386.1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87" style="position:absolute;left:0;text-align:left;z-index:-249445888;mso-position-horizontal-relative:page;mso-position-vertical-relative:page" from="385.85pt,556.45pt" to="385.8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88" style="position:absolute;left:0;text-align:left;z-index:-249444864;mso-position-horizontal-relative:page;mso-position-vertical-relative:page" from="316.3pt,556.55pt" to="386.1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89" style="position:absolute;left:0;text-align:left;z-index:-249443840;mso-position-horizontal-relative:page;mso-position-vertical-relative:page" from="316.65pt,556.45pt" to="316.6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590" style="position:absolute;left:0;text-align:left;margin-left:316.65pt;margin-top:562.55pt;width:69.2pt;height:8.8pt;z-index:-24944281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591" style="position:absolute;left:0;text-align:left;z-index:-249441792;mso-position-horizontal-relative:page;mso-position-vertical-relative:page" from="316.3pt,571.35pt" to="386.1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92" style="position:absolute;left:0;text-align:left;z-index:-249440768;mso-position-horizontal-relative:page;mso-position-vertical-relative:page" from="385.85pt,562.45pt" to="385.8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93" style="position:absolute;left:0;text-align:left;z-index:-249439744;mso-position-horizontal-relative:page;mso-position-vertical-relative:page" from="316.3pt,562.55pt" to="386.1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94" style="position:absolute;left:0;text-align:left;z-index:-249438720;mso-position-horizontal-relative:page;mso-position-vertical-relative:page" from="316.65pt,562.45pt" to="316.6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95" style="position:absolute;left:0;text-align:left;z-index:-249437696;mso-position-horizontal-relative:page;mso-position-vertical-relative:page" from="316.75pt,556.65pt" to="385.9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96" style="position:absolute;left:0;text-align:left;z-index:-249436672;mso-position-horizontal-relative:page;mso-position-vertical-relative:page" from="385.75pt,571.35pt" to="455.6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97" style="position:absolute;left:0;text-align:left;z-index:-249435648;mso-position-horizontal-relative:page;mso-position-vertical-relative:page" from="455.3pt,556.45pt" to="455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98" style="position:absolute;left:0;text-align:left;z-index:-249434624;mso-position-horizontal-relative:page;mso-position-vertical-relative:page" from="385.75pt,556.55pt" to="455.6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599" style="position:absolute;left:0;text-align:left;z-index:-249433600;mso-position-horizontal-relative:page;mso-position-vertical-relative:page" from="386.05pt,556.45pt" to="386.0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00" style="position:absolute;left:0;text-align:left;margin-left:386.05pt;margin-top:562.55pt;width:69.25pt;height:8.8pt;z-index:-24943257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01" style="position:absolute;left:0;text-align:left;z-index:-249431552;mso-position-horizontal-relative:page;mso-position-vertical-relative:page" from="385.75pt,571.35pt" to="455.6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02" style="position:absolute;left:0;text-align:left;z-index:-249430528;mso-position-horizontal-relative:page;mso-position-vertical-relative:page" from="455.3pt,562.45pt" to="455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03" style="position:absolute;left:0;text-align:left;z-index:-249429504;mso-position-horizontal-relative:page;mso-position-vertical-relative:page" from="385.75pt,562.55pt" to="455.6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04" style="position:absolute;left:0;text-align:left;z-index:-249428480;mso-position-horizontal-relative:page;mso-position-vertical-relative:page" from="386.05pt,562.45pt" to="386.0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05" style="position:absolute;left:0;text-align:left;z-index:-249427456;mso-position-horizontal-relative:page;mso-position-vertical-relative:page" from="386.15pt,556.65pt" to="455.4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06" style="position:absolute;left:0;text-align:left;z-index:-249426432;mso-position-horizontal-relative:page;mso-position-vertical-relative:page" from="455.15pt,571.35pt" to="594.4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07" style="position:absolute;left:0;text-align:left;z-index:-249425408;mso-position-horizontal-relative:page;mso-position-vertical-relative:page" from="524.7pt,556.45pt" to="524.7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08" style="position:absolute;left:0;text-align:left;z-index:-249424384;mso-position-horizontal-relative:page;mso-position-vertical-relative:page" from="455.15pt,556.55pt" to="594.4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09" style="position:absolute;left:0;text-align:left;z-index:-249423360;mso-position-horizontal-relative:page;mso-position-vertical-relative:page" from="455.5pt,556.45pt" to="455.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10" style="position:absolute;left:0;text-align:left;margin-left:455.5pt;margin-top:562.55pt;width:69.2pt;height:8.8pt;z-index:-24942233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11" style="position:absolute;left:0;text-align:left;z-index:-249421312;mso-position-horizontal-relative:page;mso-position-vertical-relative:page" from="455.15pt,571.35pt" to="594.4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12" style="position:absolute;left:0;text-align:left;z-index:-249420288;mso-position-horizontal-relative:page;mso-position-vertical-relative:page" from="524.7pt,562.45pt" to="524.7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13" style="position:absolute;left:0;text-align:left;z-index:-249419264;mso-position-horizontal-relative:page;mso-position-vertical-relative:page" from="455.15pt,562.55pt" to="594.4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14" style="position:absolute;left:0;text-align:left;z-index:-249418240;mso-position-horizontal-relative:page;mso-position-vertical-relative:page" from="455.5pt,562.45pt" to="455.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15" style="position:absolute;left:0;text-align:left;z-index:-249417216;mso-position-horizontal-relative:page;mso-position-vertical-relative:page" from="455.6pt,556.65pt" to="524.9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16" style="position:absolute;left:0;text-align:left;z-index:-249416192;mso-position-horizontal-relative:page;mso-position-vertical-relative:page" from="594.1pt,556.45pt" to="594.1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17" style="position:absolute;left:0;text-align:left;z-index:-249415168;mso-position-horizontal-relative:page;mso-position-vertical-relative:page" from="524.9pt,556.45pt" to="524.9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18" style="position:absolute;left:0;text-align:left;margin-left:524.9pt;margin-top:562.55pt;width:69.2pt;height:8.8pt;z-index:-2494141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19" style="position:absolute;left:0;text-align:left;z-index:-249413120;mso-position-horizontal-relative:page;mso-position-vertical-relative:page" from="594.1pt,562.45pt" to="594.1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20" style="position:absolute;left:0;text-align:left;z-index:-249412096;mso-position-horizontal-relative:page;mso-position-vertical-relative:page" from="524.9pt,562.45pt" to="524.9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21" style="position:absolute;left:0;text-align:left;z-index:-249411072;mso-position-horizontal-relative:page;mso-position-vertical-relative:page" from="525pt,556.65pt" to="594.2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22" style="position:absolute;left:0;text-align:left;z-index:-249410048;mso-position-horizontal-relative:page;mso-position-vertical-relative:page" from="594pt,571.35pt" to="663.85pt,571.3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23" style="position:absolute;left:0;text-align:left;z-index:-249409024;mso-position-horizontal-relative:page;mso-position-vertical-relative:page" from="663.5pt,556.45pt" to="663.5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24" style="position:absolute;left:0;text-align:left;z-index:-249408000;mso-position-horizontal-relative:page;mso-position-vertical-relative:page" from="594pt,556.55pt" to="663.85pt,556.5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25" style="position:absolute;left:0;text-align:left;z-index:-249406976;mso-position-horizontal-relative:page;mso-position-vertical-relative:page" from="594.3pt,556.45pt" to="594.3pt,571.4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26" style="position:absolute;left:0;text-align:left;margin-left:594.3pt;margin-top:562.55pt;width:69.2pt;height:8.8pt;z-index:-24940595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27" style="position:absolute;left:0;text-align:left;z-index:-249404928;mso-position-horizontal-relative:page;mso-position-vertical-relative:page" from="594pt,571.35pt" to="663.85pt,571.3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28" style="position:absolute;left:0;text-align:left;z-index:-249403904;mso-position-horizontal-relative:page;mso-position-vertical-relative:page" from="663.5pt,562.45pt" to="663.5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29" style="position:absolute;left:0;text-align:left;z-index:-249402880;mso-position-horizontal-relative:page;mso-position-vertical-relative:page" from="594pt,562.55pt" to="663.85pt,562.5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30" style="position:absolute;left:0;text-align:left;z-index:-249401856;mso-position-horizontal-relative:page;mso-position-vertical-relative:page" from="594.3pt,562.45pt" to="594.3pt,571.4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31" style="position:absolute;left:0;text-align:left;z-index:-249400832;mso-position-horizontal-relative:page;mso-position-vertical-relative:page" from="594.4pt,556.65pt" to="663.6pt,556.65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32" style="position:absolute;left:0;text-align:left;margin-left:24pt;margin-top:24pt;width:14.8pt;height:8.8pt;z-index:-2493998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33" style="position:absolute;left:0;text-align:left;z-index:-249398784;mso-position-horizontal-relative:page;mso-position-vertical-relative:page" from="32.7pt,32.8pt" to="39.1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34" style="position:absolute;left:0;text-align:left;z-index:-249397760;mso-position-horizontal-relative:page;mso-position-vertical-relative:page" from="38.8pt,23.85pt" to="38.8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35" style="position:absolute;left:0;text-align:left;z-index:-249396736;mso-position-horizontal-relative:page;mso-position-vertical-relative:page" from="23.9pt,24pt" to="39.1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36" style="position:absolute;left:0;text-align:left;margin-left:24pt;margin-top:24pt;width:8.8pt;height:14.8pt;z-index:-2493957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37" style="position:absolute;left:0;text-align:left;z-index:-249394688;mso-position-horizontal-relative:page;mso-position-vertical-relative:page" from="23.9pt,38.8pt" to="32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38" style="position:absolute;left:0;text-align:left;z-index:-249393664;mso-position-horizontal-relative:page;mso-position-vertical-relative:page" from="38.7pt,38.8pt" to="108.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39" style="position:absolute;left:0;text-align:left;z-index:-249392640;mso-position-horizontal-relative:page;mso-position-vertical-relative:page" from="108.2pt,23.85pt" to="108.2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40" style="position:absolute;left:0;text-align:left;z-index:-249391616;mso-position-horizontal-relative:page;mso-position-vertical-relative:page" from="38.85pt,23.95pt" to="108.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41" style="position:absolute;left:0;text-align:left;z-index:-249390592;mso-position-horizontal-relative:page;mso-position-vertical-relative:page" from="39pt,23.85pt" to="39pt,39.1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42" style="position:absolute;left:0;text-align:left;margin-left:39pt;margin-top:24pt;width:69.2pt;height:8.8pt;z-index:-24938956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43" style="position:absolute;left:0;text-align:left;z-index:-249388544;mso-position-horizontal-relative:page;mso-position-vertical-relative:page" from="38.7pt,32.8pt" to="108.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44" style="position:absolute;left:0;text-align:left;z-index:-249387520;mso-position-horizontal-relative:page;mso-position-vertical-relative:page" from="108.2pt,23.9pt" to="108.2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45" style="position:absolute;left:0;text-align:left;z-index:-249386496;mso-position-horizontal-relative:page;mso-position-vertical-relative:page" from="38.7pt,24pt" to="108.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46" style="position:absolute;left:0;text-align:left;z-index:-249385472;mso-position-horizontal-relative:page;mso-position-vertical-relative:page" from="39pt,23.85pt" to="39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47" style="position:absolute;left:0;text-align:left;z-index:-249384448;mso-position-horizontal-relative:page;mso-position-vertical-relative:page" from="39pt,39.1pt" to="108.3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48" style="position:absolute;left:0;text-align:left;z-index:-249383424;mso-position-horizontal-relative:page;mso-position-vertical-relative:page" from="108.1pt,38.8pt" to="247.3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49" style="position:absolute;left:0;text-align:left;z-index:-249382400;mso-position-horizontal-relative:page;mso-position-vertical-relative:page" from="108.5pt,39.1pt" to="247.1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50" style="position:absolute;left:0;text-align:left;z-index:-249381376;mso-position-horizontal-relative:page;mso-position-vertical-relative:page" from="247.35pt,39.1pt" to="316.55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51" style="position:absolute;left:0;text-align:left;z-index:-249380352;mso-position-horizontal-relative:page;mso-position-vertical-relative:page" from="177.6pt,23.85pt" to="177.6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52" style="position:absolute;left:0;text-align:left;z-index:-249379328;mso-position-horizontal-relative:page;mso-position-vertical-relative:page" from="108.1pt,23.95pt" to="247.3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53" style="position:absolute;left:0;text-align:left;z-index:-249378304;mso-position-horizontal-relative:page;mso-position-vertical-relative:page" from="108.4pt,23.85pt" to="108.4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54" style="position:absolute;left:0;text-align:left;margin-left:108.4pt;margin-top:24pt;width:69.2pt;height:8.8pt;z-index:-2493772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55" style="position:absolute;left:0;text-align:left;z-index:-249376256;mso-position-horizontal-relative:page;mso-position-vertical-relative:page" from="108.1pt,32.8pt" to="247.3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56" style="position:absolute;left:0;text-align:left;z-index:-249375232;mso-position-horizontal-relative:page;mso-position-vertical-relative:page" from="177.6pt,23.9pt" to="177.6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57" style="position:absolute;left:0;text-align:left;z-index:-249374208;mso-position-horizontal-relative:page;mso-position-vertical-relative:page" from="108.1pt,24pt" to="247.3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58" style="position:absolute;left:0;text-align:left;z-index:-249373184;mso-position-horizontal-relative:page;mso-position-vertical-relative:page" from="108.4pt,23.9pt" to="108.4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59" style="position:absolute;left:0;text-align:left;z-index:-249372160;mso-position-horizontal-relative:page;mso-position-vertical-relative:page" from="247.05pt,23.85pt" to="247.0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60" style="position:absolute;left:0;text-align:left;z-index:-249371136;mso-position-horizontal-relative:page;mso-position-vertical-relative:page" from="177.85pt,23.85pt" to="177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61" style="position:absolute;left:0;text-align:left;margin-left:177.85pt;margin-top:24pt;width:69.2pt;height:8.8pt;z-index:-24937011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62" style="position:absolute;left:0;text-align:left;z-index:-249369088;mso-position-horizontal-relative:page;mso-position-vertical-relative:page" from="247.05pt,23.85pt" to="247.0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63" style="position:absolute;left:0;text-align:left;z-index:-249368064;mso-position-horizontal-relative:page;mso-position-vertical-relative:page" from="177.85pt,23.9pt" to="177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64" style="position:absolute;left:0;text-align:left;z-index:-249367040;mso-position-horizontal-relative:page;mso-position-vertical-relative:page" from="246.95pt,38.8pt" to="316.7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65" style="position:absolute;left:0;text-align:left;z-index:-249366016;mso-position-horizontal-relative:page;mso-position-vertical-relative:page" from="316.45pt,23.85pt" to="316.4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66" style="position:absolute;left:0;text-align:left;z-index:-249364992;mso-position-horizontal-relative:page;mso-position-vertical-relative:page" from="246.95pt,23.95pt" to="316.7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67" style="position:absolute;left:0;text-align:left;z-index:-249363968;mso-position-horizontal-relative:page;mso-position-vertical-relative:page" from="247.25pt,23.85pt" to="247.2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68" style="position:absolute;left:0;text-align:left;margin-left:247.25pt;margin-top:24pt;width:69.2pt;height:8.8pt;z-index:-24936294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69" style="position:absolute;left:0;text-align:left;z-index:-249361920;mso-position-horizontal-relative:page;mso-position-vertical-relative:page" from="246.95pt,32.8pt" to="316.7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70" style="position:absolute;left:0;text-align:left;z-index:-249360896;mso-position-horizontal-relative:page;mso-position-vertical-relative:page" from="316.45pt,23.9pt" to="316.4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71" style="position:absolute;left:0;text-align:left;z-index:-249359872;mso-position-horizontal-relative:page;mso-position-vertical-relative:page" from="246.95pt,24pt" to="316.7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72" style="position:absolute;left:0;text-align:left;z-index:-249358848;mso-position-horizontal-relative:page;mso-position-vertical-relative:page" from="247.25pt,23.85pt" to="247.2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73" style="position:absolute;left:0;text-align:left;z-index:-249357824;mso-position-horizontal-relative:page;mso-position-vertical-relative:page" from="316.75pt,39.1pt" to="385.9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74" style="position:absolute;left:0;text-align:left;z-index:-249356800;mso-position-horizontal-relative:page;mso-position-vertical-relative:page" from="386.15pt,39.1pt" to="455.4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75" style="position:absolute;left:0;text-align:left;z-index:-249355776;mso-position-horizontal-relative:page;mso-position-vertical-relative:page" from="316.3pt,38.8pt" to="386.1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76" style="position:absolute;left:0;text-align:left;z-index:-249354752;mso-position-horizontal-relative:page;mso-position-vertical-relative:page" from="385.85pt,23.85pt" to="385.8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77" style="position:absolute;left:0;text-align:left;z-index:-249353728;mso-position-horizontal-relative:page;mso-position-vertical-relative:page" from="316.3pt,23.95pt" to="386.1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78" style="position:absolute;left:0;text-align:left;z-index:-249352704;mso-position-horizontal-relative:page;mso-position-vertical-relative:page" from="316.65pt,23.85pt" to="316.6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79" style="position:absolute;left:0;text-align:left;margin-left:316.65pt;margin-top:24pt;width:69.2pt;height:8.8pt;z-index:-24935168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80" style="position:absolute;left:0;text-align:left;z-index:-249350656;mso-position-horizontal-relative:page;mso-position-vertical-relative:page" from="316.3pt,32.8pt" to="386.1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81" style="position:absolute;left:0;text-align:left;z-index:-249349632;mso-position-horizontal-relative:page;mso-position-vertical-relative:page" from="385.85pt,23.85pt" to="385.8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82" style="position:absolute;left:0;text-align:left;z-index:-249348608;mso-position-horizontal-relative:page;mso-position-vertical-relative:page" from="316.3pt,24pt" to="386.1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83" style="position:absolute;left:0;text-align:left;z-index:-249347584;mso-position-horizontal-relative:page;mso-position-vertical-relative:page" from="316.65pt,23.9pt" to="316.6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84" style="position:absolute;left:0;text-align:left;z-index:-249346560;mso-position-horizontal-relative:page;mso-position-vertical-relative:page" from="385.75pt,38.8pt" to="455.6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85" style="position:absolute;left:0;text-align:left;z-index:-249345536;mso-position-horizontal-relative:page;mso-position-vertical-relative:page" from="455.3pt,23.85pt" to="455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86" style="position:absolute;left:0;text-align:left;z-index:-249344512;mso-position-horizontal-relative:page;mso-position-vertical-relative:page" from="385.75pt,23.95pt" to="455.6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87" style="position:absolute;left:0;text-align:left;z-index:-249343488;mso-position-horizontal-relative:page;mso-position-vertical-relative:page" from="386.05pt,23.85pt" to="386.0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88" style="position:absolute;left:0;text-align:left;margin-left:386.05pt;margin-top:24pt;width:69.25pt;height:8.8pt;z-index:-2493424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689" style="position:absolute;left:0;text-align:left;z-index:-249341440;mso-position-horizontal-relative:page;mso-position-vertical-relative:page" from="385.75pt,32.8pt" to="455.6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90" style="position:absolute;left:0;text-align:left;z-index:-249340416;mso-position-horizontal-relative:page;mso-position-vertical-relative:page" from="455.3pt,23.9pt" to="455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91" style="position:absolute;left:0;text-align:left;z-index:-249339392;mso-position-horizontal-relative:page;mso-position-vertical-relative:page" from="385.75pt,24pt" to="455.6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92" style="position:absolute;left:0;text-align:left;z-index:-249338368;mso-position-horizontal-relative:page;mso-position-vertical-relative:page" from="386.05pt,23.85pt" to="386.0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93" style="position:absolute;left:0;text-align:left;z-index:-249337344;mso-position-horizontal-relative:page;mso-position-vertical-relative:page" from="455.15pt,38.8pt" to="594.4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94" style="position:absolute;left:0;text-align:left;z-index:-249336320;mso-position-horizontal-relative:page;mso-position-vertical-relative:page" from="455.6pt,39.1pt" to="594.2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95" style="position:absolute;left:0;text-align:left;z-index:-249335296;mso-position-horizontal-relative:page;mso-position-vertical-relative:page" from="594.4pt,39.1pt" to="663.6pt,39.1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96" style="position:absolute;left:0;text-align:left;z-index:-249334272;mso-position-horizontal-relative:page;mso-position-vertical-relative:page" from="524.7pt,23.85pt" to="524.7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97" style="position:absolute;left:0;text-align:left;z-index:-249333248;mso-position-horizontal-relative:page;mso-position-vertical-relative:page" from="455.15pt,23.95pt" to="594.4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698" style="position:absolute;left:0;text-align:left;z-index:-249332224;mso-position-horizontal-relative:page;mso-position-vertical-relative:page" from="455.5pt,23.85pt" to="455.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699" style="position:absolute;left:0;text-align:left;margin-left:455.5pt;margin-top:24pt;width:69.2pt;height:8.8pt;z-index:-24933120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00" style="position:absolute;left:0;text-align:left;z-index:-249330176;mso-position-horizontal-relative:page;mso-position-vertical-relative:page" from="455.15pt,32.8pt" to="594.4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01" style="position:absolute;left:0;text-align:left;z-index:-249329152;mso-position-horizontal-relative:page;mso-position-vertical-relative:page" from="524.7pt,23.9pt" to="524.7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02" style="position:absolute;left:0;text-align:left;z-index:-249328128;mso-position-horizontal-relative:page;mso-position-vertical-relative:page" from="455.15pt,24pt" to="594.4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03" style="position:absolute;left:0;text-align:left;z-index:-249327104;mso-position-horizontal-relative:page;mso-position-vertical-relative:page" from="455.5pt,23.9pt" to="455.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04" style="position:absolute;left:0;text-align:left;z-index:-249326080;mso-position-horizontal-relative:page;mso-position-vertical-relative:page" from="594.1pt,23.85pt" to="594.1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05" style="position:absolute;left:0;text-align:left;z-index:-249325056;mso-position-horizontal-relative:page;mso-position-vertical-relative:page" from="524.9pt,23.85pt" to="524.9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06" style="position:absolute;left:0;text-align:left;margin-left:524.9pt;margin-top:24pt;width:69.2pt;height:8.8pt;z-index:-24932403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07" style="position:absolute;left:0;text-align:left;z-index:-249323008;mso-position-horizontal-relative:page;mso-position-vertical-relative:page" from="594.1pt,23.85pt" to="594.1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08" style="position:absolute;left:0;text-align:left;z-index:-249321984;mso-position-horizontal-relative:page;mso-position-vertical-relative:page" from="524.9pt,23.9pt" to="524.9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09" style="position:absolute;left:0;text-align:left;z-index:-249320960;mso-position-horizontal-relative:page;mso-position-vertical-relative:page" from="594pt,38.8pt" to="663.85pt,38.8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10" style="position:absolute;left:0;text-align:left;z-index:-249319936;mso-position-horizontal-relative:page;mso-position-vertical-relative:page" from="663.5pt,23.85pt" to="663.5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11" style="position:absolute;left:0;text-align:left;z-index:-249318912;mso-position-horizontal-relative:page;mso-position-vertical-relative:page" from="594pt,23.95pt" to="663.85pt,23.95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12" style="position:absolute;left:0;text-align:left;z-index:-249317888;mso-position-horizontal-relative:page;mso-position-vertical-relative:page" from="594.3pt,23.85pt" to="594.3pt,38.9pt" o:allowincell="f" o:userdrawn="t" strokecolor="white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13" style="position:absolute;left:0;text-align:left;margin-left:594.3pt;margin-top:24pt;width:69.2pt;height:8.8pt;z-index:-2493168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14" style="position:absolute;left:0;text-align:left;z-index:-249315840;mso-position-horizontal-relative:page;mso-position-vertical-relative:page" from="594pt,32.8pt" to="663.85pt,32.8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15" style="position:absolute;left:0;text-align:left;z-index:-249314816;mso-position-horizontal-relative:page;mso-position-vertical-relative:page" from="663.5pt,23.9pt" to="663.5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16" style="position:absolute;left:0;text-align:left;z-index:-249313792;mso-position-horizontal-relative:page;mso-position-vertical-relative:page" from="594pt,24pt" to="663.85pt,24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17" style="position:absolute;left:0;text-align:left;z-index:-249312768;mso-position-horizontal-relative:page;mso-position-vertical-relative:page" from="594.3pt,23.85pt" to="594.3pt,32.9pt" o:allowincell="f" o:userdrawn="t" strokecolor="#00b050" strokeweight=".07936mm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18" style="position:absolute;left:0;text-align:left;z-index:-249311744;mso-position-horizontal-relative:page;mso-position-vertical-relative:page" from="663.85pt,39.1pt" to="733.2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19" style="position:absolute;left:0;text-align:left;z-index:-249310720;mso-position-horizontal-relative:page;mso-position-vertical-relative:page" from="663.4pt,38.8pt" to="817.85pt,38.8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20" style="position:absolute;left:0;text-align:left;z-index:-249309696;mso-position-horizontal-relative:page;mso-position-vertical-relative:page" from="733.15pt,23.85pt" to="733.1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21" style="position:absolute;left:0;text-align:left;z-index:-249308672;mso-position-horizontal-relative:page;mso-position-vertical-relative:page" from="663.4pt,23.95pt" to="817.85pt,23.9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22" style="position:absolute;left:0;text-align:left;z-index:-249307648;mso-position-horizontal-relative:page;mso-position-vertical-relative:page" from="663.75pt,23.85pt" to="663.7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23" style="position:absolute;left:0;text-align:left;margin-left:663.75pt;margin-top:24pt;width:69.4pt;height:8.8pt;z-index:-24930662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24" style="position:absolute;left:0;text-align:left;z-index:-249305600;mso-position-horizontal-relative:page;mso-position-vertical-relative:page" from="663.4pt,32.8pt" to="809.05pt,32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25" style="position:absolute;left:0;text-align:left;z-index:-249304576;mso-position-horizontal-relative:page;mso-position-vertical-relative:page" from="733.15pt,23.9pt" to="733.1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26" style="position:absolute;left:0;text-align:left;z-index:-249303552;mso-position-horizontal-relative:page;mso-position-vertical-relative:page" from="663.4pt,24pt" to="817.85pt,24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27" style="position:absolute;left:0;text-align:left;z-index:-249302528;mso-position-horizontal-relative:page;mso-position-vertical-relative:page" from="663.75pt,23.9pt" to="663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28" style="position:absolute;left:0;text-align:left;z-index:-249301504;mso-position-horizontal-relative:page;mso-position-vertical-relative:page" from="802.75pt,23.85pt" to="802.75pt,39.1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29" style="position:absolute;left:0;text-align:left;z-index:-249300480;mso-position-horizontal-relative:page;mso-position-vertical-relative:page" from="733.35pt,23.85pt" to="733.35pt,38.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30" style="position:absolute;left:0;text-align:left;margin-left:733.35pt;margin-top:24pt;width:69.4pt;height:8.8pt;z-index:-2492994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31" style="position:absolute;left:0;text-align:left;z-index:-249298432;mso-position-horizontal-relative:page;mso-position-vertical-relative:page" from="802.75pt,23.9pt" to="802.7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32" style="position:absolute;left:0;text-align:left;z-index:-249297408;mso-position-horizontal-relative:page;mso-position-vertical-relative:page" from="733.35pt,23.9pt" to="733.3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33" style="position:absolute;left:0;text-align:left;z-index:-249296384;mso-position-horizontal-relative:page;mso-position-vertical-relative:page" from="733.45pt,39.1pt" to="802.85pt,39.1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34" style="position:absolute;left:0;text-align:left;z-index:-249295360;mso-position-horizontal-relative:page;mso-position-vertical-relative:page" from="663.4pt,571.35pt" to="817.85pt,571.3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35" style="position:absolute;left:0;text-align:left;z-index:-249294336;mso-position-horizontal-relative:page;mso-position-vertical-relative:page" from="733.15pt,556.45pt" to="733.1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36" style="position:absolute;left:0;text-align:left;z-index:-249293312;mso-position-horizontal-relative:page;mso-position-vertical-relative:page" from="663.4pt,556.55pt" to="817.85pt,556.5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37" style="position:absolute;left:0;text-align:left;z-index:-249292288;mso-position-horizontal-relative:page;mso-position-vertical-relative:page" from="663.75pt,556.45pt" to="663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38" style="position:absolute;left:0;text-align:left;margin-left:663.75pt;margin-top:562.55pt;width:69.4pt;height:8.8pt;z-index:-2492912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39" style="position:absolute;left:0;text-align:left;z-index:-249290240;mso-position-horizontal-relative:page;mso-position-vertical-relative:page" from="663.4pt,571.35pt" to="817.85pt,571.3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40" style="position:absolute;left:0;text-align:left;z-index:-249289216;mso-position-horizontal-relative:page;mso-position-vertical-relative:page" from="733.15pt,562.45pt" to="733.1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41" style="position:absolute;left:0;text-align:left;z-index:-249288192;mso-position-horizontal-relative:page;mso-position-vertical-relative:page" from="663.4pt,562.55pt" to="809.05pt,562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42" style="position:absolute;left:0;text-align:left;z-index:-249287168;mso-position-horizontal-relative:page;mso-position-vertical-relative:page" from="663.75pt,562.45pt" to="663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43" style="position:absolute;left:0;text-align:left;z-index:-249286144;mso-position-horizontal-relative:page;mso-position-vertical-relative:page" from="663.85pt,556.65pt" to="733.2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44" style="position:absolute;left:0;text-align:left;z-index:-249285120;mso-position-horizontal-relative:page;mso-position-vertical-relative:page" from="802.75pt,556.2pt" to="802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45" style="position:absolute;left:0;text-align:left;z-index:-249284096;mso-position-horizontal-relative:page;mso-position-vertical-relative:page" from="733.35pt,556.45pt" to="733.3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46" style="position:absolute;left:0;text-align:left;margin-left:733.35pt;margin-top:562.55pt;width:69.4pt;height:8.8pt;z-index:-2492830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47" style="position:absolute;left:0;text-align:left;z-index:-249282048;mso-position-horizontal-relative:page;mso-position-vertical-relative:page" from="802.75pt,562.45pt" to="802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48" style="position:absolute;left:0;text-align:left;z-index:-249281024;mso-position-horizontal-relative:page;mso-position-vertical-relative:page" from="733.35pt,562.45pt" to="733.3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49" style="position:absolute;left:0;text-align:left;z-index:-249280000;mso-position-horizontal-relative:page;mso-position-vertical-relative:page" from="733.45pt,556.65pt" to="802.85pt,556.6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50" style="position:absolute;left:0;text-align:left;z-index:-249278976;mso-position-horizontal-relative:page;mso-position-vertical-relative:page" from="817.75pt,23.85pt" to="817.7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51" style="position:absolute;left:0;text-align:left;z-index:-249277952;mso-position-horizontal-relative:page;mso-position-vertical-relative:page" from="802.95pt,23.85pt" to="802.95pt,571.4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52" style="position:absolute;left:0;text-align:left;margin-left:802.95pt;margin-top:562.55pt;width:14.8pt;height:8.8pt;z-index:-24927692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53" style="position:absolute;left:0;text-align:left;z-index:-249275904;mso-position-horizontal-relative:page;mso-position-vertical-relative:page" from="817.75pt,23.9pt" to="817.7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54" style="position:absolute;left:0;text-align:left;z-index:-249274880;mso-position-horizontal-relative:page;mso-position-vertical-relative:page" from="808.95pt,23.9pt" to="808.95pt,571.4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55" style="position:absolute;left:0;text-align:left;margin-left:808.95pt;margin-top:556.55pt;width:8.8pt;height:14.8pt;z-index:-249273856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56" style="position:absolute;left:0;text-align:left;z-index:-249272832;mso-position-horizontal-relative:page;mso-position-vertical-relative:page" from="808.85pt,556.55pt" to="817.85pt,556.55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57" style="position:absolute;left:0;text-align:left;margin-left:802.95pt;margin-top:24pt;width:14.8pt;height:8.8pt;z-index:-2492718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58" style="position:absolute;left:0;text-align:left;z-index:-249270784;mso-position-horizontal-relative:page;mso-position-vertical-relative:page" from="802.95pt,23.9pt" to="802.95pt,32.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59" style="position:absolute;left:0;text-align:left;margin-left:808.95pt;margin-top:24pt;width:8.8pt;height:14.8pt;z-index:-249269760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60" style="position:absolute;left:0;text-align:left;z-index:-249268736;mso-position-horizontal-relative:page;mso-position-vertical-relative:page" from="808.85pt,38.8pt" to="817.85pt,38.8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61" style="position:absolute;left:0;text-align:left;z-index:-249267712;mso-position-horizontal-relative:page;mso-position-vertical-relative:page" from="802.85pt,142.2pt" to="817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62" style="position:absolute;left:0;text-align:left;z-index:-249266688;mso-position-horizontal-relative:page;mso-position-vertical-relative:page" from="802.85pt,39pt" to="817.85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63" style="position:absolute;left:0;text-align:left;margin-left:808.95pt;margin-top:39pt;width:8.8pt;height:103.2pt;z-index:-249265664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64" style="position:absolute;left:0;text-align:left;z-index:-249264640;mso-position-horizontal-relative:page;mso-position-vertical-relative:page" from="808.85pt,142.2pt" to="817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65" style="position:absolute;left:0;text-align:left;z-index:-249263616;mso-position-horizontal-relative:page;mso-position-vertical-relative:page" from="808.85pt,39pt" to="817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66" style="position:absolute;left:0;text-align:left;z-index:-249262592;mso-position-horizontal-relative:page;mso-position-vertical-relative:page" from="803.05pt,39.1pt" to="803.05pt,142.3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67" style="position:absolute;left:0;text-align:left;z-index:-249261568;mso-position-horizontal-relative:page;mso-position-vertical-relative:page" from="23.9pt,142.2pt" to="38.85pt,142.2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68" style="position:absolute;left:0;text-align:left;z-index:-249260544;mso-position-horizontal-relative:page;mso-position-vertical-relative:page" from="38.8pt,38.7pt" to="38.8pt,556.65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69" style="position:absolute;left:0;text-align:left;z-index:-249259520;mso-position-horizontal-relative:page;mso-position-vertical-relative:page" from="23.9pt,39pt" to="39.1pt,39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70" style="position:absolute;left:0;text-align:left;z-index:-249258496;mso-position-horizontal-relative:page;mso-position-vertical-relative:page" from="24pt,38.9pt" to="24pt,556.4pt" o:allowincell="f" o:userdrawn="t" strokecolor="white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rect id="_x0000_s5771" style="position:absolute;left:0;text-align:left;margin-left:24pt;margin-top:39pt;width:8.8pt;height:103.2pt;z-index:-249257472;mso-position-horizontal-relative:page;mso-position-vertical-relative:page" o:allowincell="f" o:userdrawn="t" fillcolor="#00b050" strokecolor="none">
            <w10:wrap anchorx="page" anchory="page"/>
          </v:rect>
        </w:pict>
      </w:r>
      <w:r w:rsidRPr="00211344">
        <w:rPr>
          <w:rFonts w:ascii="Times New Roman" w:eastAsia="Times New Roman" w:hAnsi="Times New Roman"/>
        </w:rPr>
        <w:pict>
          <v:line id="_x0000_s5772" style="position:absolute;left:0;text-align:left;z-index:-249256448;mso-position-horizontal-relative:page;mso-position-vertical-relative:page" from="23.9pt,142.2pt" to="32.85pt,142.2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73" style="position:absolute;left:0;text-align:left;z-index:-249255424;mso-position-horizontal-relative:page;mso-position-vertical-relative:page" from="23.9pt,39pt" to="32.85pt,39pt" o:allowincell="f" o:userdrawn="t" strokecolor="#00b050" strokeweight=".2pt">
            <w10:wrap anchorx="page" anchory="page"/>
          </v:line>
        </w:pict>
      </w:r>
      <w:r w:rsidRPr="00211344">
        <w:rPr>
          <w:rFonts w:ascii="Times New Roman" w:eastAsia="Times New Roman" w:hAnsi="Times New Roman"/>
        </w:rPr>
        <w:pict>
          <v:line id="_x0000_s5774" style="position:absolute;left:0;text-align:left;z-index:-249254400;mso-position-horizontal-relative:page;mso-position-vertical-relative:page" from="39.1pt,39pt" to="39.1pt,142.3pt" o:allowincell="f" o:userdrawn="t" strokecolor="#00b050" strokeweight=".2pt">
            <w10:wrap anchorx="page" anchory="page"/>
          </v:line>
        </w:pict>
      </w:r>
      <w:r w:rsidR="0045342C">
        <w:rPr>
          <w:rFonts w:ascii="Times New Roman" w:eastAsia="Times New Roman" w:hAnsi="Times New Roman"/>
          <w:sz w:val="28"/>
        </w:rPr>
        <w:t>С помощью воспитателя дети уравнивают чаши весов сначала первым способом, потом вторым.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Затем педагог предлагает детям сравнить по весу другие предметы и игрушки.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Более легкие предметы отложить в левую сторону, более тяжелые в правую сторону.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Вместе с воспитателем дети определяют, что наиболее легкие предметы сделаны из ваты, поролона, пластмассы.</w:t>
      </w:r>
    </w:p>
    <w:p w:rsidR="0045342C" w:rsidRDefault="00211344">
      <w:pPr>
        <w:spacing w:line="158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5775" style="position:absolute;z-index:-249253376" from="745.85pt,108.6pt" to="760.85pt,108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76" style="position:absolute;z-index:-249252352" from="745.85pt,5.35pt" to="760.85pt,5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777" style="position:absolute;margin-left:751.95pt;margin-top:5.35pt;width:8.8pt;height:103.25pt;z-index:-24925132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78" style="position:absolute;z-index:-249250304" from="751.85pt,108.6pt" to="760.85pt,108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79" style="position:absolute;z-index:-249249280" from="751.85pt,5.35pt" to="760.85pt,5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80" style="position:absolute;z-index:-249248256" from="746.05pt,5.5pt" to="746.05pt,108.7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81" style="position:absolute;z-index:-249247232" from="-33.1pt,108.6pt" to="-18.1pt,108.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82" style="position:absolute;z-index:-249246208" from="-33.1pt,5.35pt" to="-18.1pt,5.3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783" style="position:absolute;margin-left:-33pt;margin-top:5.35pt;width:8.8pt;height:103.25pt;z-index:-24924518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84" style="position:absolute;z-index:-249244160" from="-33.1pt,108.6pt" to="-24.1pt,108.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85" style="position:absolute;z-index:-249243136" from="-33.1pt,5.35pt" to="-24.1pt,5.3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86" style="position:absolute;z-index:-249242112" from="-17.9pt,5.5pt" to="-17.9pt,108.7pt" o:allowincell="f" o:userdrawn="t" strokecolor="#00b050" strokeweight=".2pt"/>
        </w:pict>
      </w: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Наиболее тяжелые из дерева, стекла, металла.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Воспитатель рассказывает, что для торговли и обмена товаром, были придуманы не только весы, но и гири. За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tabs>
          <w:tab w:val="left" w:pos="1160"/>
          <w:tab w:val="left" w:pos="2580"/>
          <w:tab w:val="left" w:pos="3260"/>
          <w:tab w:val="left" w:pos="3900"/>
          <w:tab w:val="left" w:pos="4920"/>
          <w:tab w:val="left" w:pos="5680"/>
          <w:tab w:val="left" w:pos="7160"/>
          <w:tab w:val="left" w:pos="7460"/>
          <w:tab w:val="left" w:pos="9100"/>
          <w:tab w:val="left" w:pos="9680"/>
          <w:tab w:val="left" w:pos="10380"/>
          <w:tab w:val="left" w:pos="10840"/>
          <w:tab w:val="left" w:pos="12380"/>
          <w:tab w:val="left" w:pos="1358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единицу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измерения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веса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был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принят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один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килограмм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одинаковый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всех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весу  кусок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металла.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Педагог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демонстрирует гирю весом 1 кг. А чтобы узнать, сколько это – килограмм, детям предлагается по очереди подержать в</w:t>
      </w:r>
    </w:p>
    <w:p w:rsidR="0045342C" w:rsidRDefault="0045342C">
      <w:pPr>
        <w:spacing w:line="158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руке пачку сахара и пачку соли. Эти гири использовались в разных странах для взвешивания различных продуктов и</w:t>
      </w:r>
    </w:p>
    <w:p w:rsidR="0045342C" w:rsidRDefault="00211344">
      <w:pPr>
        <w:spacing w:line="162" w:lineRule="exact"/>
        <w:rPr>
          <w:rFonts w:ascii="Times New Roman" w:eastAsia="Times New Roman" w:hAnsi="Times New Roman"/>
        </w:rPr>
      </w:pPr>
      <w:r w:rsidRPr="00211344">
        <w:rPr>
          <w:rFonts w:ascii="Times New Roman" w:eastAsia="Times New Roman" w:hAnsi="Times New Roman"/>
          <w:sz w:val="28"/>
        </w:rPr>
        <w:pict>
          <v:line id="_x0000_s5787" style="position:absolute;z-index:-249241088" from="745.85pt,91.4pt" to="760.85pt,91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88" style="position:absolute;z-index:-249240064" from="745.85pt,-11.75pt" to="760.85pt,-11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789" style="position:absolute;margin-left:751.95pt;margin-top:-11.75pt;width:8.8pt;height:103.15pt;z-index:-24923904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90" style="position:absolute;z-index:-249238016" from="751.85pt,91.4pt" to="760.85pt,91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91" style="position:absolute;z-index:-249236992" from="751.85pt,-11.75pt" to="760.85pt,-11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92" style="position:absolute;z-index:-249235968" from="746.05pt,-11.65pt" to="746.05pt,91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93" style="position:absolute;z-index:-249234944" from="-33.1pt,91.4pt" to="-18.1pt,91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94" style="position:absolute;z-index:-249233920" from="-33.1pt,-11.75pt" to="-18.1pt,-11.7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795" style="position:absolute;margin-left:-33pt;margin-top:-11.75pt;width:8.8pt;height:103.15pt;z-index:-24923289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96" style="position:absolute;z-index:-249231872" from="-33.1pt,91.4pt" to="-24.1pt,91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97" style="position:absolute;z-index:-249230848" from="-33.1pt,-11.75pt" to="-24.1pt,-11.7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798" style="position:absolute;z-index:-249229824" from="-17.9pt,-11.65pt" to="-17.9pt,91.5pt" o:allowincell="f" o:userdrawn="t" strokecolor="#00b050" strokeweight=".2pt"/>
        </w:pict>
      </w: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предметов. Если бы была принята единая для всех единица измерения веса один килограмм и не сделаны гири, то в</w:t>
      </w:r>
    </w:p>
    <w:p w:rsidR="0045342C" w:rsidRDefault="0045342C">
      <w:pPr>
        <w:spacing w:line="163" w:lineRule="exact"/>
        <w:rPr>
          <w:rFonts w:ascii="Times New Roman" w:eastAsia="Times New Roman" w:hAnsi="Times New Roman"/>
        </w:rPr>
      </w:pPr>
    </w:p>
    <w:p w:rsidR="0045342C" w:rsidRDefault="0045342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одной стране все взвешивали бы бананами, а в другой картошкой, а в третьей – яблоками.</w:t>
      </w:r>
    </w:p>
    <w:p w:rsidR="0045342C" w:rsidRDefault="0045342C">
      <w:pPr>
        <w:spacing w:line="162" w:lineRule="exact"/>
        <w:rPr>
          <w:rFonts w:ascii="Times New Roman" w:eastAsia="Times New Roman" w:hAnsi="Times New Roman"/>
        </w:rPr>
      </w:pPr>
    </w:p>
    <w:p w:rsidR="007D62A9" w:rsidRDefault="0045342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Вывод: </w:t>
      </w:r>
      <w:r>
        <w:rPr>
          <w:rFonts w:ascii="Times New Roman" w:eastAsia="Times New Roman" w:hAnsi="Times New Roman"/>
          <w:sz w:val="28"/>
        </w:rPr>
        <w:t>единица измерения массы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 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килограмм</w:t>
      </w:r>
      <w:r w:rsidR="007D62A9">
        <w:rPr>
          <w:rFonts w:ascii="Times New Roman" w:eastAsia="Times New Roman" w:hAnsi="Times New Roman"/>
          <w:sz w:val="28"/>
        </w:rPr>
        <w:t>.</w:t>
      </w:r>
    </w:p>
    <w:p w:rsidR="007D62A9" w:rsidRDefault="00211344">
      <w:r w:rsidRPr="00211344">
        <w:rPr>
          <w:rFonts w:ascii="Times New Roman" w:eastAsia="Times New Roman" w:hAnsi="Times New Roman"/>
          <w:sz w:val="28"/>
        </w:rPr>
        <w:pict>
          <v:line id="_x0000_s5799" style="position:absolute;z-index:-249228800" from="745.95pt,232.15pt" to="745.95pt,241.1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00" style="position:absolute;z-index:-249227776" from="745.85pt,122.4pt" to="760.85pt,122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01" style="position:absolute;z-index:-249226752" from="745.85pt,19pt" to="760.85pt,19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802" style="position:absolute;margin-left:751.95pt;margin-top:19pt;width:8.8pt;height:103.4pt;z-index:-249225728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03" style="position:absolute;z-index:-249224704" from="751.85pt,122.4pt" to="760.85pt,122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04" style="position:absolute;z-index:-249223680" from="751.85pt,19pt" to="760.85pt,19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05" style="position:absolute;z-index:-249222656" from="746.05pt,19.1pt" to="746.05pt,122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06" style="position:absolute;z-index:-249221632" from="745.85pt,226pt" to="760.85pt,22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07" style="position:absolute;z-index:-249220608" from="745.85pt,122.65pt" to="760.85pt,122.6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808" style="position:absolute;margin-left:751.95pt;margin-top:122.65pt;width:8.8pt;height:103.35pt;z-index:-249219584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09" style="position:absolute;z-index:-249218560" from="751.85pt,226pt" to="760.85pt,22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10" style="position:absolute;z-index:-249217536" from="751.85pt,122.65pt" to="760.85pt,122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11" style="position:absolute;z-index:-249216512" from="746.05pt,122.75pt" to="746.05pt,226.1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12" style="position:absolute;z-index:-249215488" from="-33.1pt,122.4pt" to="-18.1pt,122.4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13" style="position:absolute;z-index:-249214464" from="-33.1pt,19pt" to="-18.1pt,19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814" style="position:absolute;margin-left:-33pt;margin-top:19pt;width:8.8pt;height:103.4pt;z-index:-249213440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15" style="position:absolute;z-index:-249212416" from="-33.1pt,122.4pt" to="-24.1pt,122.4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16" style="position:absolute;z-index:-249211392" from="-33.1pt,19pt" to="-24.1pt,19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17" style="position:absolute;z-index:-249210368" from="-17.9pt,19.1pt" to="-17.9pt,122.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18" style="position:absolute;z-index:-249209344" from="-33.1pt,226pt" to="-18.1pt,226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19" style="position:absolute;z-index:-249208320" from="-33.1pt,122.65pt" to="-18.1pt,122.65pt" o:allowincell="f" o:userdrawn="t" strokecolor="white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rect id="_x0000_s5820" style="position:absolute;margin-left:-33pt;margin-top:122.65pt;width:8.8pt;height:103.35pt;z-index:-249207296" o:allowincell="f" o:userdrawn="t" fillcolor="#00b050" strokecolor="none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21" style="position:absolute;z-index:-249206272" from="-33.1pt,226pt" to="-24.1pt,226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22" style="position:absolute;z-index:-249205248" from="-33.1pt,122.65pt" to="-24.1pt,122.65pt" o:allowincell="f" o:userdrawn="t" strokecolor="#00b050" strokeweight=".2pt"/>
        </w:pict>
      </w:r>
      <w:r w:rsidRPr="00211344">
        <w:rPr>
          <w:rFonts w:ascii="Times New Roman" w:eastAsia="Times New Roman" w:hAnsi="Times New Roman"/>
          <w:sz w:val="28"/>
        </w:rPr>
        <w:pict>
          <v:line id="_x0000_s5823" style="position:absolute;z-index:-249204224" from="-17.9pt,122.75pt" to="-17.9pt,226.1pt" o:allowincell="f" o:userdrawn="t" strokecolor="#00b050" strokeweight=".2pt"/>
        </w:pict>
      </w:r>
    </w:p>
    <w:sectPr w:rsidR="007D62A9" w:rsidSect="00822EC8">
      <w:pgSz w:w="16840" w:h="11908" w:orient="landscape"/>
      <w:pgMar w:top="966" w:right="1140" w:bottom="1440" w:left="1140" w:header="0" w:footer="0" w:gutter="0"/>
      <w:cols w:space="0" w:equalWidth="0">
        <w:col w:w="14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B138360E">
      <w:start w:val="1"/>
      <w:numFmt w:val="decimal"/>
      <w:lvlText w:val="%1."/>
      <w:lvlJc w:val="left"/>
    </w:lvl>
    <w:lvl w:ilvl="1" w:tplc="0C9ABE4E">
      <w:start w:val="1"/>
      <w:numFmt w:val="bullet"/>
      <w:lvlText w:val=""/>
      <w:lvlJc w:val="left"/>
    </w:lvl>
    <w:lvl w:ilvl="2" w:tplc="533A6B00">
      <w:start w:val="1"/>
      <w:numFmt w:val="bullet"/>
      <w:lvlText w:val=""/>
      <w:lvlJc w:val="left"/>
    </w:lvl>
    <w:lvl w:ilvl="3" w:tplc="56A2F382">
      <w:start w:val="1"/>
      <w:numFmt w:val="bullet"/>
      <w:lvlText w:val=""/>
      <w:lvlJc w:val="left"/>
    </w:lvl>
    <w:lvl w:ilvl="4" w:tplc="7A1E474A">
      <w:start w:val="1"/>
      <w:numFmt w:val="bullet"/>
      <w:lvlText w:val=""/>
      <w:lvlJc w:val="left"/>
    </w:lvl>
    <w:lvl w:ilvl="5" w:tplc="6160226A">
      <w:start w:val="1"/>
      <w:numFmt w:val="bullet"/>
      <w:lvlText w:val=""/>
      <w:lvlJc w:val="left"/>
    </w:lvl>
    <w:lvl w:ilvl="6" w:tplc="AD8C6216">
      <w:start w:val="1"/>
      <w:numFmt w:val="bullet"/>
      <w:lvlText w:val=""/>
      <w:lvlJc w:val="left"/>
    </w:lvl>
    <w:lvl w:ilvl="7" w:tplc="8368A124">
      <w:start w:val="1"/>
      <w:numFmt w:val="bullet"/>
      <w:lvlText w:val=""/>
      <w:lvlJc w:val="left"/>
    </w:lvl>
    <w:lvl w:ilvl="8" w:tplc="66D44D2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EBFA8B9C">
      <w:start w:val="1"/>
      <w:numFmt w:val="decimal"/>
      <w:lvlText w:val="%1."/>
      <w:lvlJc w:val="left"/>
    </w:lvl>
    <w:lvl w:ilvl="1" w:tplc="4BAEAD5C">
      <w:start w:val="1"/>
      <w:numFmt w:val="bullet"/>
      <w:lvlText w:val=""/>
      <w:lvlJc w:val="left"/>
    </w:lvl>
    <w:lvl w:ilvl="2" w:tplc="58007702">
      <w:start w:val="1"/>
      <w:numFmt w:val="bullet"/>
      <w:lvlText w:val=""/>
      <w:lvlJc w:val="left"/>
    </w:lvl>
    <w:lvl w:ilvl="3" w:tplc="036CB0CE">
      <w:start w:val="1"/>
      <w:numFmt w:val="bullet"/>
      <w:lvlText w:val=""/>
      <w:lvlJc w:val="left"/>
    </w:lvl>
    <w:lvl w:ilvl="4" w:tplc="52E69A24">
      <w:start w:val="1"/>
      <w:numFmt w:val="bullet"/>
      <w:lvlText w:val=""/>
      <w:lvlJc w:val="left"/>
    </w:lvl>
    <w:lvl w:ilvl="5" w:tplc="C46292BA">
      <w:start w:val="1"/>
      <w:numFmt w:val="bullet"/>
      <w:lvlText w:val=""/>
      <w:lvlJc w:val="left"/>
    </w:lvl>
    <w:lvl w:ilvl="6" w:tplc="89B8F442">
      <w:start w:val="1"/>
      <w:numFmt w:val="bullet"/>
      <w:lvlText w:val=""/>
      <w:lvlJc w:val="left"/>
    </w:lvl>
    <w:lvl w:ilvl="7" w:tplc="464EADB4">
      <w:start w:val="1"/>
      <w:numFmt w:val="bullet"/>
      <w:lvlText w:val=""/>
      <w:lvlJc w:val="left"/>
    </w:lvl>
    <w:lvl w:ilvl="8" w:tplc="6C2C622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7D048A36">
      <w:start w:val="1"/>
      <w:numFmt w:val="decimal"/>
      <w:lvlText w:val="%1."/>
      <w:lvlJc w:val="left"/>
    </w:lvl>
    <w:lvl w:ilvl="1" w:tplc="DB062F4C">
      <w:start w:val="1"/>
      <w:numFmt w:val="bullet"/>
      <w:lvlText w:val=""/>
      <w:lvlJc w:val="left"/>
    </w:lvl>
    <w:lvl w:ilvl="2" w:tplc="EDB61450">
      <w:start w:val="1"/>
      <w:numFmt w:val="bullet"/>
      <w:lvlText w:val=""/>
      <w:lvlJc w:val="left"/>
    </w:lvl>
    <w:lvl w:ilvl="3" w:tplc="C1C8C40C">
      <w:start w:val="1"/>
      <w:numFmt w:val="bullet"/>
      <w:lvlText w:val=""/>
      <w:lvlJc w:val="left"/>
    </w:lvl>
    <w:lvl w:ilvl="4" w:tplc="7D78C054">
      <w:start w:val="1"/>
      <w:numFmt w:val="bullet"/>
      <w:lvlText w:val=""/>
      <w:lvlJc w:val="left"/>
    </w:lvl>
    <w:lvl w:ilvl="5" w:tplc="D5188ECA">
      <w:start w:val="1"/>
      <w:numFmt w:val="bullet"/>
      <w:lvlText w:val=""/>
      <w:lvlJc w:val="left"/>
    </w:lvl>
    <w:lvl w:ilvl="6" w:tplc="57E691E6">
      <w:start w:val="1"/>
      <w:numFmt w:val="bullet"/>
      <w:lvlText w:val=""/>
      <w:lvlJc w:val="left"/>
    </w:lvl>
    <w:lvl w:ilvl="7" w:tplc="9984D59C">
      <w:start w:val="1"/>
      <w:numFmt w:val="bullet"/>
      <w:lvlText w:val=""/>
      <w:lvlJc w:val="left"/>
    </w:lvl>
    <w:lvl w:ilvl="8" w:tplc="7E94993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6DF8660E">
      <w:start w:val="1"/>
      <w:numFmt w:val="decimal"/>
      <w:lvlText w:val="%1."/>
      <w:lvlJc w:val="left"/>
    </w:lvl>
    <w:lvl w:ilvl="1" w:tplc="AF72511A">
      <w:start w:val="1"/>
      <w:numFmt w:val="bullet"/>
      <w:lvlText w:val=""/>
      <w:lvlJc w:val="left"/>
    </w:lvl>
    <w:lvl w:ilvl="2" w:tplc="A7A62086">
      <w:start w:val="1"/>
      <w:numFmt w:val="bullet"/>
      <w:lvlText w:val=""/>
      <w:lvlJc w:val="left"/>
    </w:lvl>
    <w:lvl w:ilvl="3" w:tplc="0A4C480E">
      <w:start w:val="1"/>
      <w:numFmt w:val="bullet"/>
      <w:lvlText w:val=""/>
      <w:lvlJc w:val="left"/>
    </w:lvl>
    <w:lvl w:ilvl="4" w:tplc="A0FEE118">
      <w:start w:val="1"/>
      <w:numFmt w:val="bullet"/>
      <w:lvlText w:val=""/>
      <w:lvlJc w:val="left"/>
    </w:lvl>
    <w:lvl w:ilvl="5" w:tplc="0C6A9DB2">
      <w:start w:val="1"/>
      <w:numFmt w:val="bullet"/>
      <w:lvlText w:val=""/>
      <w:lvlJc w:val="left"/>
    </w:lvl>
    <w:lvl w:ilvl="6" w:tplc="4656D91E">
      <w:start w:val="1"/>
      <w:numFmt w:val="bullet"/>
      <w:lvlText w:val=""/>
      <w:lvlJc w:val="left"/>
    </w:lvl>
    <w:lvl w:ilvl="7" w:tplc="F80C856C">
      <w:start w:val="1"/>
      <w:numFmt w:val="bullet"/>
      <w:lvlText w:val=""/>
      <w:lvlJc w:val="left"/>
    </w:lvl>
    <w:lvl w:ilvl="8" w:tplc="ECECD8A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1C74DDE0">
      <w:start w:val="1"/>
      <w:numFmt w:val="decimal"/>
      <w:lvlText w:val="%1."/>
      <w:lvlJc w:val="left"/>
    </w:lvl>
    <w:lvl w:ilvl="1" w:tplc="919EDAB0">
      <w:start w:val="1"/>
      <w:numFmt w:val="bullet"/>
      <w:lvlText w:val=""/>
      <w:lvlJc w:val="left"/>
    </w:lvl>
    <w:lvl w:ilvl="2" w:tplc="1DAE0302">
      <w:start w:val="1"/>
      <w:numFmt w:val="bullet"/>
      <w:lvlText w:val=""/>
      <w:lvlJc w:val="left"/>
    </w:lvl>
    <w:lvl w:ilvl="3" w:tplc="D5D62634">
      <w:start w:val="1"/>
      <w:numFmt w:val="bullet"/>
      <w:lvlText w:val=""/>
      <w:lvlJc w:val="left"/>
    </w:lvl>
    <w:lvl w:ilvl="4" w:tplc="F90275CE">
      <w:start w:val="1"/>
      <w:numFmt w:val="bullet"/>
      <w:lvlText w:val=""/>
      <w:lvlJc w:val="left"/>
    </w:lvl>
    <w:lvl w:ilvl="5" w:tplc="D924E740">
      <w:start w:val="1"/>
      <w:numFmt w:val="bullet"/>
      <w:lvlText w:val=""/>
      <w:lvlJc w:val="left"/>
    </w:lvl>
    <w:lvl w:ilvl="6" w:tplc="FF1EDE64">
      <w:start w:val="1"/>
      <w:numFmt w:val="bullet"/>
      <w:lvlText w:val=""/>
      <w:lvlJc w:val="left"/>
    </w:lvl>
    <w:lvl w:ilvl="7" w:tplc="27040F90">
      <w:start w:val="1"/>
      <w:numFmt w:val="bullet"/>
      <w:lvlText w:val=""/>
      <w:lvlJc w:val="left"/>
    </w:lvl>
    <w:lvl w:ilvl="8" w:tplc="7EE6BBA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7E32B2FC">
      <w:start w:val="1"/>
      <w:numFmt w:val="bullet"/>
      <w:lvlText w:val="-"/>
      <w:lvlJc w:val="left"/>
    </w:lvl>
    <w:lvl w:ilvl="1" w:tplc="FCCCAB00">
      <w:start w:val="1"/>
      <w:numFmt w:val="bullet"/>
      <w:lvlText w:val=""/>
      <w:lvlJc w:val="left"/>
    </w:lvl>
    <w:lvl w:ilvl="2" w:tplc="B16055A0">
      <w:start w:val="1"/>
      <w:numFmt w:val="bullet"/>
      <w:lvlText w:val=""/>
      <w:lvlJc w:val="left"/>
    </w:lvl>
    <w:lvl w:ilvl="3" w:tplc="54025656">
      <w:start w:val="1"/>
      <w:numFmt w:val="bullet"/>
      <w:lvlText w:val=""/>
      <w:lvlJc w:val="left"/>
    </w:lvl>
    <w:lvl w:ilvl="4" w:tplc="B87CE438">
      <w:start w:val="1"/>
      <w:numFmt w:val="bullet"/>
      <w:lvlText w:val=""/>
      <w:lvlJc w:val="left"/>
    </w:lvl>
    <w:lvl w:ilvl="5" w:tplc="C49C3CA8">
      <w:start w:val="1"/>
      <w:numFmt w:val="bullet"/>
      <w:lvlText w:val=""/>
      <w:lvlJc w:val="left"/>
    </w:lvl>
    <w:lvl w:ilvl="6" w:tplc="6C6CD33A">
      <w:start w:val="1"/>
      <w:numFmt w:val="bullet"/>
      <w:lvlText w:val=""/>
      <w:lvlJc w:val="left"/>
    </w:lvl>
    <w:lvl w:ilvl="7" w:tplc="D5AE3440">
      <w:start w:val="1"/>
      <w:numFmt w:val="bullet"/>
      <w:lvlText w:val=""/>
      <w:lvlJc w:val="left"/>
    </w:lvl>
    <w:lvl w:ilvl="8" w:tplc="05B8B05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70CCA2A6">
      <w:start w:val="1"/>
      <w:numFmt w:val="bullet"/>
      <w:lvlText w:val="-"/>
      <w:lvlJc w:val="left"/>
    </w:lvl>
    <w:lvl w:ilvl="1" w:tplc="59FC7F12">
      <w:start w:val="1"/>
      <w:numFmt w:val="bullet"/>
      <w:lvlText w:val=""/>
      <w:lvlJc w:val="left"/>
    </w:lvl>
    <w:lvl w:ilvl="2" w:tplc="5C06C860">
      <w:start w:val="1"/>
      <w:numFmt w:val="bullet"/>
      <w:lvlText w:val=""/>
      <w:lvlJc w:val="left"/>
    </w:lvl>
    <w:lvl w:ilvl="3" w:tplc="C98A340C">
      <w:start w:val="1"/>
      <w:numFmt w:val="bullet"/>
      <w:lvlText w:val=""/>
      <w:lvlJc w:val="left"/>
    </w:lvl>
    <w:lvl w:ilvl="4" w:tplc="18D87A78">
      <w:start w:val="1"/>
      <w:numFmt w:val="bullet"/>
      <w:lvlText w:val=""/>
      <w:lvlJc w:val="left"/>
    </w:lvl>
    <w:lvl w:ilvl="5" w:tplc="AAEE163A">
      <w:start w:val="1"/>
      <w:numFmt w:val="bullet"/>
      <w:lvlText w:val=""/>
      <w:lvlJc w:val="left"/>
    </w:lvl>
    <w:lvl w:ilvl="6" w:tplc="19E84DF8">
      <w:start w:val="1"/>
      <w:numFmt w:val="bullet"/>
      <w:lvlText w:val=""/>
      <w:lvlJc w:val="left"/>
    </w:lvl>
    <w:lvl w:ilvl="7" w:tplc="AE767A92">
      <w:start w:val="1"/>
      <w:numFmt w:val="bullet"/>
      <w:lvlText w:val=""/>
      <w:lvlJc w:val="left"/>
    </w:lvl>
    <w:lvl w:ilvl="8" w:tplc="BB8EB9B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DB9ED0BC">
      <w:start w:val="1"/>
      <w:numFmt w:val="decimal"/>
      <w:lvlText w:val="%1."/>
      <w:lvlJc w:val="left"/>
    </w:lvl>
    <w:lvl w:ilvl="1" w:tplc="5A5AA3A2">
      <w:start w:val="1"/>
      <w:numFmt w:val="bullet"/>
      <w:lvlText w:val=""/>
      <w:lvlJc w:val="left"/>
    </w:lvl>
    <w:lvl w:ilvl="2" w:tplc="08C6D57E">
      <w:start w:val="1"/>
      <w:numFmt w:val="bullet"/>
      <w:lvlText w:val=""/>
      <w:lvlJc w:val="left"/>
    </w:lvl>
    <w:lvl w:ilvl="3" w:tplc="C3949C76">
      <w:start w:val="1"/>
      <w:numFmt w:val="bullet"/>
      <w:lvlText w:val=""/>
      <w:lvlJc w:val="left"/>
    </w:lvl>
    <w:lvl w:ilvl="4" w:tplc="D9DC4D06">
      <w:start w:val="1"/>
      <w:numFmt w:val="bullet"/>
      <w:lvlText w:val=""/>
      <w:lvlJc w:val="left"/>
    </w:lvl>
    <w:lvl w:ilvl="5" w:tplc="480EAE44">
      <w:start w:val="1"/>
      <w:numFmt w:val="bullet"/>
      <w:lvlText w:val=""/>
      <w:lvlJc w:val="left"/>
    </w:lvl>
    <w:lvl w:ilvl="6" w:tplc="F382469C">
      <w:start w:val="1"/>
      <w:numFmt w:val="bullet"/>
      <w:lvlText w:val=""/>
      <w:lvlJc w:val="left"/>
    </w:lvl>
    <w:lvl w:ilvl="7" w:tplc="2B94341A">
      <w:start w:val="1"/>
      <w:numFmt w:val="bullet"/>
      <w:lvlText w:val=""/>
      <w:lvlJc w:val="left"/>
    </w:lvl>
    <w:lvl w:ilvl="8" w:tplc="4B3A648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9DA0B366">
      <w:start w:val="1"/>
      <w:numFmt w:val="decimal"/>
      <w:lvlText w:val="%1."/>
      <w:lvlJc w:val="left"/>
    </w:lvl>
    <w:lvl w:ilvl="1" w:tplc="FAD2E02C">
      <w:start w:val="1"/>
      <w:numFmt w:val="bullet"/>
      <w:lvlText w:val=""/>
      <w:lvlJc w:val="left"/>
    </w:lvl>
    <w:lvl w:ilvl="2" w:tplc="AE348F80">
      <w:start w:val="1"/>
      <w:numFmt w:val="bullet"/>
      <w:lvlText w:val=""/>
      <w:lvlJc w:val="left"/>
    </w:lvl>
    <w:lvl w:ilvl="3" w:tplc="A6385ED8">
      <w:start w:val="1"/>
      <w:numFmt w:val="bullet"/>
      <w:lvlText w:val=""/>
      <w:lvlJc w:val="left"/>
    </w:lvl>
    <w:lvl w:ilvl="4" w:tplc="D7FC9A4A">
      <w:start w:val="1"/>
      <w:numFmt w:val="bullet"/>
      <w:lvlText w:val=""/>
      <w:lvlJc w:val="left"/>
    </w:lvl>
    <w:lvl w:ilvl="5" w:tplc="9412EBC8">
      <w:start w:val="1"/>
      <w:numFmt w:val="bullet"/>
      <w:lvlText w:val=""/>
      <w:lvlJc w:val="left"/>
    </w:lvl>
    <w:lvl w:ilvl="6" w:tplc="1DC804C4">
      <w:start w:val="1"/>
      <w:numFmt w:val="bullet"/>
      <w:lvlText w:val=""/>
      <w:lvlJc w:val="left"/>
    </w:lvl>
    <w:lvl w:ilvl="7" w:tplc="288A9474">
      <w:start w:val="1"/>
      <w:numFmt w:val="bullet"/>
      <w:lvlText w:val=""/>
      <w:lvlJc w:val="left"/>
    </w:lvl>
    <w:lvl w:ilvl="8" w:tplc="D370F9F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04DA8F1E">
      <w:start w:val="1"/>
      <w:numFmt w:val="bullet"/>
      <w:lvlText w:val="и"/>
      <w:lvlJc w:val="left"/>
    </w:lvl>
    <w:lvl w:ilvl="1" w:tplc="06B6B506">
      <w:start w:val="1"/>
      <w:numFmt w:val="bullet"/>
      <w:lvlText w:val="-"/>
      <w:lvlJc w:val="left"/>
    </w:lvl>
    <w:lvl w:ilvl="2" w:tplc="5784E0E6">
      <w:start w:val="1"/>
      <w:numFmt w:val="bullet"/>
      <w:lvlText w:val="-"/>
      <w:lvlJc w:val="left"/>
    </w:lvl>
    <w:lvl w:ilvl="3" w:tplc="7338AA56">
      <w:start w:val="1"/>
      <w:numFmt w:val="bullet"/>
      <w:lvlText w:val=""/>
      <w:lvlJc w:val="left"/>
    </w:lvl>
    <w:lvl w:ilvl="4" w:tplc="2AB014C6">
      <w:start w:val="1"/>
      <w:numFmt w:val="bullet"/>
      <w:lvlText w:val=""/>
      <w:lvlJc w:val="left"/>
    </w:lvl>
    <w:lvl w:ilvl="5" w:tplc="328C902C">
      <w:start w:val="1"/>
      <w:numFmt w:val="bullet"/>
      <w:lvlText w:val=""/>
      <w:lvlJc w:val="left"/>
    </w:lvl>
    <w:lvl w:ilvl="6" w:tplc="7DB28212">
      <w:start w:val="1"/>
      <w:numFmt w:val="bullet"/>
      <w:lvlText w:val=""/>
      <w:lvlJc w:val="left"/>
    </w:lvl>
    <w:lvl w:ilvl="7" w:tplc="8542A4AE">
      <w:start w:val="1"/>
      <w:numFmt w:val="bullet"/>
      <w:lvlText w:val=""/>
      <w:lvlJc w:val="left"/>
    </w:lvl>
    <w:lvl w:ilvl="8" w:tplc="4CCA580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FCC0058E">
      <w:start w:val="1"/>
      <w:numFmt w:val="decimal"/>
      <w:lvlText w:val="%1."/>
      <w:lvlJc w:val="left"/>
    </w:lvl>
    <w:lvl w:ilvl="1" w:tplc="9AB23F4C">
      <w:start w:val="1"/>
      <w:numFmt w:val="bullet"/>
      <w:lvlText w:val=""/>
      <w:lvlJc w:val="left"/>
    </w:lvl>
    <w:lvl w:ilvl="2" w:tplc="907ED7EA">
      <w:start w:val="1"/>
      <w:numFmt w:val="bullet"/>
      <w:lvlText w:val=""/>
      <w:lvlJc w:val="left"/>
    </w:lvl>
    <w:lvl w:ilvl="3" w:tplc="D4F8C666">
      <w:start w:val="1"/>
      <w:numFmt w:val="bullet"/>
      <w:lvlText w:val=""/>
      <w:lvlJc w:val="left"/>
    </w:lvl>
    <w:lvl w:ilvl="4" w:tplc="C8DE859A">
      <w:start w:val="1"/>
      <w:numFmt w:val="bullet"/>
      <w:lvlText w:val=""/>
      <w:lvlJc w:val="left"/>
    </w:lvl>
    <w:lvl w:ilvl="5" w:tplc="EBFCA726">
      <w:start w:val="1"/>
      <w:numFmt w:val="bullet"/>
      <w:lvlText w:val=""/>
      <w:lvlJc w:val="left"/>
    </w:lvl>
    <w:lvl w:ilvl="6" w:tplc="FF1A2848">
      <w:start w:val="1"/>
      <w:numFmt w:val="bullet"/>
      <w:lvlText w:val=""/>
      <w:lvlJc w:val="left"/>
    </w:lvl>
    <w:lvl w:ilvl="7" w:tplc="A8DEECEE">
      <w:start w:val="1"/>
      <w:numFmt w:val="bullet"/>
      <w:lvlText w:val=""/>
      <w:lvlJc w:val="left"/>
    </w:lvl>
    <w:lvl w:ilvl="8" w:tplc="2FD6A19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9462E2F6">
      <w:start w:val="1"/>
      <w:numFmt w:val="decimal"/>
      <w:lvlText w:val="%1."/>
      <w:lvlJc w:val="left"/>
    </w:lvl>
    <w:lvl w:ilvl="1" w:tplc="B956B97E">
      <w:start w:val="1"/>
      <w:numFmt w:val="bullet"/>
      <w:lvlText w:val=""/>
      <w:lvlJc w:val="left"/>
    </w:lvl>
    <w:lvl w:ilvl="2" w:tplc="9FFACD54">
      <w:start w:val="1"/>
      <w:numFmt w:val="bullet"/>
      <w:lvlText w:val=""/>
      <w:lvlJc w:val="left"/>
    </w:lvl>
    <w:lvl w:ilvl="3" w:tplc="A38CA17A">
      <w:start w:val="1"/>
      <w:numFmt w:val="bullet"/>
      <w:lvlText w:val=""/>
      <w:lvlJc w:val="left"/>
    </w:lvl>
    <w:lvl w:ilvl="4" w:tplc="72802754">
      <w:start w:val="1"/>
      <w:numFmt w:val="bullet"/>
      <w:lvlText w:val=""/>
      <w:lvlJc w:val="left"/>
    </w:lvl>
    <w:lvl w:ilvl="5" w:tplc="274837AC">
      <w:start w:val="1"/>
      <w:numFmt w:val="bullet"/>
      <w:lvlText w:val=""/>
      <w:lvlJc w:val="left"/>
    </w:lvl>
    <w:lvl w:ilvl="6" w:tplc="172099D8">
      <w:start w:val="1"/>
      <w:numFmt w:val="bullet"/>
      <w:lvlText w:val=""/>
      <w:lvlJc w:val="left"/>
    </w:lvl>
    <w:lvl w:ilvl="7" w:tplc="9E2A2318">
      <w:start w:val="1"/>
      <w:numFmt w:val="bullet"/>
      <w:lvlText w:val=""/>
      <w:lvlJc w:val="left"/>
    </w:lvl>
    <w:lvl w:ilvl="8" w:tplc="A3BCE48C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2D080CCA">
      <w:start w:val="1"/>
      <w:numFmt w:val="bullet"/>
      <w:lvlText w:val="-"/>
      <w:lvlJc w:val="left"/>
    </w:lvl>
    <w:lvl w:ilvl="1" w:tplc="029A23F0">
      <w:start w:val="1"/>
      <w:numFmt w:val="bullet"/>
      <w:lvlText w:val=""/>
      <w:lvlJc w:val="left"/>
    </w:lvl>
    <w:lvl w:ilvl="2" w:tplc="1E00466C">
      <w:start w:val="1"/>
      <w:numFmt w:val="bullet"/>
      <w:lvlText w:val=""/>
      <w:lvlJc w:val="left"/>
    </w:lvl>
    <w:lvl w:ilvl="3" w:tplc="2BD037C6">
      <w:start w:val="1"/>
      <w:numFmt w:val="bullet"/>
      <w:lvlText w:val=""/>
      <w:lvlJc w:val="left"/>
    </w:lvl>
    <w:lvl w:ilvl="4" w:tplc="0FF20890">
      <w:start w:val="1"/>
      <w:numFmt w:val="bullet"/>
      <w:lvlText w:val=""/>
      <w:lvlJc w:val="left"/>
    </w:lvl>
    <w:lvl w:ilvl="5" w:tplc="BB8EAEAC">
      <w:start w:val="1"/>
      <w:numFmt w:val="bullet"/>
      <w:lvlText w:val=""/>
      <w:lvlJc w:val="left"/>
    </w:lvl>
    <w:lvl w:ilvl="6" w:tplc="9E188194">
      <w:start w:val="1"/>
      <w:numFmt w:val="bullet"/>
      <w:lvlText w:val=""/>
      <w:lvlJc w:val="left"/>
    </w:lvl>
    <w:lvl w:ilvl="7" w:tplc="8146CAD4">
      <w:start w:val="1"/>
      <w:numFmt w:val="bullet"/>
      <w:lvlText w:val=""/>
      <w:lvlJc w:val="left"/>
    </w:lvl>
    <w:lvl w:ilvl="8" w:tplc="C2746EC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0512CFEE">
      <w:start w:val="1"/>
      <w:numFmt w:val="decimal"/>
      <w:lvlText w:val="%1."/>
      <w:lvlJc w:val="left"/>
    </w:lvl>
    <w:lvl w:ilvl="1" w:tplc="98D6B778">
      <w:start w:val="1"/>
      <w:numFmt w:val="bullet"/>
      <w:lvlText w:val=""/>
      <w:lvlJc w:val="left"/>
    </w:lvl>
    <w:lvl w:ilvl="2" w:tplc="088C2910">
      <w:start w:val="1"/>
      <w:numFmt w:val="bullet"/>
      <w:lvlText w:val=""/>
      <w:lvlJc w:val="left"/>
    </w:lvl>
    <w:lvl w:ilvl="3" w:tplc="D5325D6A">
      <w:start w:val="1"/>
      <w:numFmt w:val="bullet"/>
      <w:lvlText w:val=""/>
      <w:lvlJc w:val="left"/>
    </w:lvl>
    <w:lvl w:ilvl="4" w:tplc="34421F98">
      <w:start w:val="1"/>
      <w:numFmt w:val="bullet"/>
      <w:lvlText w:val=""/>
      <w:lvlJc w:val="left"/>
    </w:lvl>
    <w:lvl w:ilvl="5" w:tplc="6142BECA">
      <w:start w:val="1"/>
      <w:numFmt w:val="bullet"/>
      <w:lvlText w:val=""/>
      <w:lvlJc w:val="left"/>
    </w:lvl>
    <w:lvl w:ilvl="6" w:tplc="D6864AE8">
      <w:start w:val="1"/>
      <w:numFmt w:val="bullet"/>
      <w:lvlText w:val=""/>
      <w:lvlJc w:val="left"/>
    </w:lvl>
    <w:lvl w:ilvl="7" w:tplc="2C448886">
      <w:start w:val="1"/>
      <w:numFmt w:val="bullet"/>
      <w:lvlText w:val=""/>
      <w:lvlJc w:val="left"/>
    </w:lvl>
    <w:lvl w:ilvl="8" w:tplc="22F44F7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98D0EF8A">
      <w:start w:val="1"/>
      <w:numFmt w:val="bullet"/>
      <w:lvlText w:val="-"/>
      <w:lvlJc w:val="left"/>
    </w:lvl>
    <w:lvl w:ilvl="1" w:tplc="03E49E20">
      <w:start w:val="1"/>
      <w:numFmt w:val="bullet"/>
      <w:lvlText w:val=""/>
      <w:lvlJc w:val="left"/>
    </w:lvl>
    <w:lvl w:ilvl="2" w:tplc="9A8C9C0C">
      <w:start w:val="1"/>
      <w:numFmt w:val="bullet"/>
      <w:lvlText w:val=""/>
      <w:lvlJc w:val="left"/>
    </w:lvl>
    <w:lvl w:ilvl="3" w:tplc="21DC5FFE">
      <w:start w:val="1"/>
      <w:numFmt w:val="bullet"/>
      <w:lvlText w:val=""/>
      <w:lvlJc w:val="left"/>
    </w:lvl>
    <w:lvl w:ilvl="4" w:tplc="027CBB38">
      <w:start w:val="1"/>
      <w:numFmt w:val="bullet"/>
      <w:lvlText w:val=""/>
      <w:lvlJc w:val="left"/>
    </w:lvl>
    <w:lvl w:ilvl="5" w:tplc="DF6A8A1A">
      <w:start w:val="1"/>
      <w:numFmt w:val="bullet"/>
      <w:lvlText w:val=""/>
      <w:lvlJc w:val="left"/>
    </w:lvl>
    <w:lvl w:ilvl="6" w:tplc="7C6A939E">
      <w:start w:val="1"/>
      <w:numFmt w:val="bullet"/>
      <w:lvlText w:val=""/>
      <w:lvlJc w:val="left"/>
    </w:lvl>
    <w:lvl w:ilvl="7" w:tplc="BFF830BC">
      <w:start w:val="1"/>
      <w:numFmt w:val="bullet"/>
      <w:lvlText w:val=""/>
      <w:lvlJc w:val="left"/>
    </w:lvl>
    <w:lvl w:ilvl="8" w:tplc="EBF25DF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F55A3B5A">
      <w:start w:val="1"/>
      <w:numFmt w:val="bullet"/>
      <w:lvlText w:val=""/>
      <w:lvlJc w:val="left"/>
    </w:lvl>
    <w:lvl w:ilvl="1" w:tplc="343064CE">
      <w:start w:val="1"/>
      <w:numFmt w:val="bullet"/>
      <w:lvlText w:val=""/>
      <w:lvlJc w:val="left"/>
    </w:lvl>
    <w:lvl w:ilvl="2" w:tplc="B998A992">
      <w:start w:val="1"/>
      <w:numFmt w:val="bullet"/>
      <w:lvlText w:val=""/>
      <w:lvlJc w:val="left"/>
    </w:lvl>
    <w:lvl w:ilvl="3" w:tplc="EF8EDAB2">
      <w:start w:val="1"/>
      <w:numFmt w:val="bullet"/>
      <w:lvlText w:val=""/>
      <w:lvlJc w:val="left"/>
    </w:lvl>
    <w:lvl w:ilvl="4" w:tplc="583C5348">
      <w:start w:val="1"/>
      <w:numFmt w:val="bullet"/>
      <w:lvlText w:val=""/>
      <w:lvlJc w:val="left"/>
    </w:lvl>
    <w:lvl w:ilvl="5" w:tplc="76668A6C">
      <w:start w:val="1"/>
      <w:numFmt w:val="bullet"/>
      <w:lvlText w:val=""/>
      <w:lvlJc w:val="left"/>
    </w:lvl>
    <w:lvl w:ilvl="6" w:tplc="F1BC4024">
      <w:start w:val="1"/>
      <w:numFmt w:val="bullet"/>
      <w:lvlText w:val=""/>
      <w:lvlJc w:val="left"/>
    </w:lvl>
    <w:lvl w:ilvl="7" w:tplc="F55A42B2">
      <w:start w:val="1"/>
      <w:numFmt w:val="bullet"/>
      <w:lvlText w:val=""/>
      <w:lvlJc w:val="left"/>
    </w:lvl>
    <w:lvl w:ilvl="8" w:tplc="1B36287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B56DB"/>
    <w:rsid w:val="000C68F3"/>
    <w:rsid w:val="00211344"/>
    <w:rsid w:val="002B5771"/>
    <w:rsid w:val="00374FD5"/>
    <w:rsid w:val="0045342C"/>
    <w:rsid w:val="00774F30"/>
    <w:rsid w:val="007D1261"/>
    <w:rsid w:val="007D62A9"/>
    <w:rsid w:val="00822EC8"/>
    <w:rsid w:val="00886DFD"/>
    <w:rsid w:val="009D5D96"/>
    <w:rsid w:val="009F5D54"/>
    <w:rsid w:val="00B665C9"/>
    <w:rsid w:val="00EB73A9"/>
    <w:rsid w:val="00FB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664]" strokecolor="none [1311]"/>
    </o:shapedefaults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2017-04-29T07:59:00Z</cp:lastPrinted>
  <dcterms:created xsi:type="dcterms:W3CDTF">2017-04-21T06:39:00Z</dcterms:created>
  <dcterms:modified xsi:type="dcterms:W3CDTF">2017-04-29T09:24:00Z</dcterms:modified>
</cp:coreProperties>
</file>